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C1" w:rsidRPr="00CC1FEC" w:rsidRDefault="00DC45C1" w:rsidP="00DC45C1">
      <w:pPr>
        <w:keepNext/>
        <w:autoSpaceDN w:val="0"/>
        <w:adjustRightInd w:val="0"/>
        <w:rPr>
          <w:sz w:val="24"/>
          <w:szCs w:val="24"/>
        </w:rPr>
      </w:pPr>
      <w:r w:rsidRPr="00CC1FEC">
        <w:rPr>
          <w:sz w:val="24"/>
          <w:szCs w:val="24"/>
        </w:rPr>
        <w:t xml:space="preserve">                        Муниципальное</w:t>
      </w:r>
      <w:r w:rsidR="002E740C">
        <w:rPr>
          <w:sz w:val="24"/>
          <w:szCs w:val="24"/>
        </w:rPr>
        <w:t xml:space="preserve"> среднее</w:t>
      </w:r>
      <w:r w:rsidRPr="00CC1FEC">
        <w:rPr>
          <w:sz w:val="24"/>
          <w:szCs w:val="24"/>
        </w:rPr>
        <w:t xml:space="preserve"> общеобразовательное учреждение</w:t>
      </w:r>
      <w:r w:rsidR="002E740C">
        <w:rPr>
          <w:sz w:val="24"/>
          <w:szCs w:val="24"/>
        </w:rPr>
        <w:t xml:space="preserve"> - </w:t>
      </w:r>
    </w:p>
    <w:p w:rsidR="00DC45C1" w:rsidRPr="00CC1FEC" w:rsidRDefault="002E740C" w:rsidP="00DC45C1">
      <w:pPr>
        <w:keepNext/>
        <w:autoSpaceDN w:val="0"/>
        <w:adjustRightInd w:val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Путятинская</w:t>
      </w:r>
      <w:proofErr w:type="spellEnd"/>
      <w:r w:rsidR="00DC45C1" w:rsidRPr="00CC1FEC">
        <w:rPr>
          <w:sz w:val="24"/>
          <w:szCs w:val="24"/>
        </w:rPr>
        <w:t xml:space="preserve"> основная общеобразовательная школа </w:t>
      </w:r>
    </w:p>
    <w:p w:rsidR="00DC45C1" w:rsidRPr="00CC1FEC" w:rsidRDefault="00DC45C1" w:rsidP="00DC45C1">
      <w:pPr>
        <w:keepNext/>
        <w:autoSpaceDN w:val="0"/>
        <w:adjustRightInd w:val="0"/>
        <w:jc w:val="center"/>
        <w:rPr>
          <w:sz w:val="24"/>
          <w:szCs w:val="24"/>
        </w:rPr>
      </w:pPr>
    </w:p>
    <w:p w:rsidR="00DC45C1" w:rsidRPr="00CC1FEC" w:rsidRDefault="00DC45C1" w:rsidP="00DC45C1">
      <w:pPr>
        <w:keepNext/>
        <w:autoSpaceDN w:val="0"/>
        <w:adjustRightInd w:val="0"/>
        <w:jc w:val="center"/>
        <w:rPr>
          <w:sz w:val="24"/>
          <w:szCs w:val="24"/>
        </w:rPr>
      </w:pPr>
    </w:p>
    <w:p w:rsidR="00DC45C1" w:rsidRPr="00CC1FEC" w:rsidRDefault="00DC45C1" w:rsidP="00DC45C1">
      <w:pPr>
        <w:keepNext/>
        <w:autoSpaceDN w:val="0"/>
        <w:adjustRightInd w:val="0"/>
        <w:jc w:val="center"/>
        <w:rPr>
          <w:sz w:val="24"/>
          <w:szCs w:val="24"/>
        </w:rPr>
      </w:pPr>
    </w:p>
    <w:p w:rsidR="00DC45C1" w:rsidRPr="00CC1FEC" w:rsidRDefault="00DC45C1" w:rsidP="00DC45C1">
      <w:pPr>
        <w:keepNext/>
        <w:autoSpaceDN w:val="0"/>
        <w:adjustRightInd w:val="0"/>
        <w:jc w:val="center"/>
        <w:rPr>
          <w:sz w:val="24"/>
          <w:szCs w:val="24"/>
        </w:rPr>
      </w:pPr>
    </w:p>
    <w:p w:rsidR="00DC45C1" w:rsidRPr="00CC1FEC" w:rsidRDefault="00DC45C1" w:rsidP="00DC45C1">
      <w:pPr>
        <w:keepNext/>
        <w:autoSpaceDN w:val="0"/>
        <w:adjustRightInd w:val="0"/>
        <w:jc w:val="center"/>
        <w:rPr>
          <w:sz w:val="24"/>
          <w:szCs w:val="24"/>
        </w:rPr>
      </w:pPr>
    </w:p>
    <w:p w:rsidR="00DC45C1" w:rsidRPr="00CC1FEC" w:rsidRDefault="00DC45C1" w:rsidP="00DC45C1">
      <w:pPr>
        <w:keepNext/>
        <w:autoSpaceDN w:val="0"/>
        <w:adjustRightInd w:val="0"/>
        <w:jc w:val="center"/>
        <w:rPr>
          <w:sz w:val="24"/>
          <w:szCs w:val="24"/>
        </w:rPr>
      </w:pPr>
    </w:p>
    <w:p w:rsidR="00DC45C1" w:rsidRPr="00CC1FEC" w:rsidRDefault="00DC45C1" w:rsidP="00DC45C1">
      <w:pPr>
        <w:keepNext/>
        <w:autoSpaceDN w:val="0"/>
        <w:adjustRightInd w:val="0"/>
        <w:jc w:val="center"/>
        <w:rPr>
          <w:sz w:val="24"/>
          <w:szCs w:val="24"/>
        </w:rPr>
      </w:pPr>
    </w:p>
    <w:p w:rsidR="00DC45C1" w:rsidRPr="00CC1FEC" w:rsidRDefault="00DC45C1" w:rsidP="00DC45C1">
      <w:pPr>
        <w:keepNext/>
        <w:autoSpaceDN w:val="0"/>
        <w:adjustRightInd w:val="0"/>
        <w:jc w:val="center"/>
        <w:rPr>
          <w:sz w:val="24"/>
          <w:szCs w:val="24"/>
        </w:rPr>
      </w:pPr>
    </w:p>
    <w:p w:rsidR="00DC45C1" w:rsidRPr="00CC1FEC" w:rsidRDefault="00DC45C1" w:rsidP="00DC45C1">
      <w:pPr>
        <w:keepNext/>
        <w:autoSpaceDN w:val="0"/>
        <w:adjustRightInd w:val="0"/>
        <w:jc w:val="center"/>
        <w:rPr>
          <w:sz w:val="24"/>
          <w:szCs w:val="24"/>
        </w:rPr>
      </w:pPr>
    </w:p>
    <w:p w:rsidR="00DC45C1" w:rsidRPr="00CC1FEC" w:rsidRDefault="00DC45C1" w:rsidP="00DC45C1">
      <w:pPr>
        <w:keepNext/>
        <w:autoSpaceDN w:val="0"/>
        <w:adjustRightInd w:val="0"/>
        <w:jc w:val="center"/>
        <w:rPr>
          <w:sz w:val="24"/>
          <w:szCs w:val="24"/>
        </w:rPr>
      </w:pPr>
    </w:p>
    <w:p w:rsidR="00DC45C1" w:rsidRPr="00CC1FEC" w:rsidRDefault="00DC45C1" w:rsidP="00DC45C1">
      <w:pPr>
        <w:keepNext/>
        <w:autoSpaceDN w:val="0"/>
        <w:adjustRightInd w:val="0"/>
        <w:jc w:val="center"/>
        <w:rPr>
          <w:sz w:val="24"/>
          <w:szCs w:val="24"/>
        </w:rPr>
      </w:pPr>
    </w:p>
    <w:p w:rsidR="00DC45C1" w:rsidRPr="00CC1FEC" w:rsidRDefault="00DC45C1" w:rsidP="00DC45C1">
      <w:pPr>
        <w:keepNext/>
        <w:autoSpaceDN w:val="0"/>
        <w:adjustRightInd w:val="0"/>
        <w:jc w:val="center"/>
        <w:rPr>
          <w:sz w:val="24"/>
          <w:szCs w:val="24"/>
        </w:rPr>
      </w:pPr>
    </w:p>
    <w:p w:rsidR="00DC45C1" w:rsidRPr="00CC1FEC" w:rsidRDefault="00DC45C1" w:rsidP="00DC45C1">
      <w:pPr>
        <w:keepNext/>
        <w:autoSpaceDN w:val="0"/>
        <w:adjustRightInd w:val="0"/>
        <w:ind w:left="1980"/>
        <w:rPr>
          <w:rFonts w:ascii="Monotype Corsiva" w:hAnsi="Monotype Corsiva"/>
          <w:b/>
          <w:sz w:val="24"/>
          <w:szCs w:val="24"/>
        </w:rPr>
      </w:pPr>
      <w:r w:rsidRPr="00CC1FEC">
        <w:rPr>
          <w:rFonts w:ascii="Monotype Corsiva" w:hAnsi="Monotype Corsiva"/>
          <w:b/>
          <w:sz w:val="24"/>
          <w:szCs w:val="24"/>
        </w:rPr>
        <w:t xml:space="preserve">                             </w:t>
      </w:r>
      <w:r w:rsidR="002E740C">
        <w:rPr>
          <w:rFonts w:ascii="Monotype Corsiva" w:hAnsi="Monotype Corsiva"/>
          <w:b/>
          <w:sz w:val="24"/>
          <w:szCs w:val="24"/>
        </w:rPr>
        <w:t xml:space="preserve"> </w:t>
      </w:r>
      <w:r w:rsidRPr="00CC1FEC">
        <w:rPr>
          <w:rFonts w:ascii="Monotype Corsiva" w:hAnsi="Monotype Corsiva"/>
          <w:b/>
          <w:sz w:val="24"/>
          <w:szCs w:val="24"/>
        </w:rPr>
        <w:t xml:space="preserve"> </w:t>
      </w:r>
    </w:p>
    <w:p w:rsidR="00DC45C1" w:rsidRPr="002E740C" w:rsidRDefault="00DC45C1" w:rsidP="00DC45C1">
      <w:pPr>
        <w:keepNext/>
        <w:autoSpaceDN w:val="0"/>
        <w:adjustRightInd w:val="0"/>
        <w:jc w:val="center"/>
        <w:rPr>
          <w:rFonts w:ascii="Monotype Corsiva" w:hAnsi="Monotype Corsiva"/>
          <w:b/>
          <w:sz w:val="56"/>
          <w:szCs w:val="56"/>
        </w:rPr>
      </w:pPr>
      <w:r w:rsidRPr="002E740C">
        <w:rPr>
          <w:rFonts w:ascii="Monotype Corsiva" w:hAnsi="Monotype Corsiva"/>
          <w:b/>
          <w:sz w:val="56"/>
          <w:szCs w:val="56"/>
        </w:rPr>
        <w:t>«Умелые руки»</w:t>
      </w:r>
    </w:p>
    <w:p w:rsidR="00DC45C1" w:rsidRPr="002E740C" w:rsidRDefault="00DC45C1" w:rsidP="00DC45C1">
      <w:pPr>
        <w:keepNext/>
        <w:autoSpaceDN w:val="0"/>
        <w:adjustRightInd w:val="0"/>
        <w:jc w:val="center"/>
        <w:rPr>
          <w:rFonts w:ascii="Monotype Corsiva" w:hAnsi="Monotype Corsiva"/>
          <w:b/>
          <w:sz w:val="56"/>
          <w:szCs w:val="56"/>
        </w:rPr>
      </w:pPr>
    </w:p>
    <w:p w:rsidR="00DC45C1" w:rsidRPr="00CC1FEC" w:rsidRDefault="00DC45C1" w:rsidP="00DC45C1">
      <w:pPr>
        <w:keepNext/>
        <w:autoSpaceDN w:val="0"/>
        <w:adjustRightInd w:val="0"/>
        <w:jc w:val="center"/>
        <w:rPr>
          <w:sz w:val="24"/>
          <w:szCs w:val="24"/>
        </w:rPr>
      </w:pPr>
    </w:p>
    <w:p w:rsidR="00DC45C1" w:rsidRPr="00CC1FEC" w:rsidRDefault="00DC45C1" w:rsidP="00DC45C1">
      <w:pPr>
        <w:keepNext/>
        <w:autoSpaceDN w:val="0"/>
        <w:adjustRightInd w:val="0"/>
        <w:jc w:val="center"/>
        <w:rPr>
          <w:sz w:val="24"/>
          <w:szCs w:val="24"/>
        </w:rPr>
      </w:pPr>
    </w:p>
    <w:p w:rsidR="00DC45C1" w:rsidRPr="00CC1FEC" w:rsidRDefault="00DC45C1" w:rsidP="00DC45C1">
      <w:pPr>
        <w:keepNext/>
        <w:autoSpaceDN w:val="0"/>
        <w:adjustRightInd w:val="0"/>
        <w:jc w:val="center"/>
        <w:rPr>
          <w:sz w:val="24"/>
          <w:szCs w:val="24"/>
        </w:rPr>
      </w:pPr>
    </w:p>
    <w:p w:rsidR="00DC45C1" w:rsidRPr="00CC1FEC" w:rsidRDefault="00DC45C1" w:rsidP="00DC45C1">
      <w:pPr>
        <w:keepNext/>
        <w:autoSpaceDN w:val="0"/>
        <w:adjustRightInd w:val="0"/>
        <w:jc w:val="center"/>
        <w:rPr>
          <w:sz w:val="24"/>
          <w:szCs w:val="24"/>
        </w:rPr>
      </w:pPr>
    </w:p>
    <w:p w:rsidR="00DC45C1" w:rsidRPr="00CC1FEC" w:rsidRDefault="00DC45C1" w:rsidP="00DC45C1">
      <w:pPr>
        <w:keepNext/>
        <w:autoSpaceDN w:val="0"/>
        <w:adjustRightInd w:val="0"/>
        <w:jc w:val="center"/>
        <w:rPr>
          <w:sz w:val="24"/>
          <w:szCs w:val="24"/>
        </w:rPr>
      </w:pPr>
    </w:p>
    <w:p w:rsidR="00DC45C1" w:rsidRPr="00CC1FEC" w:rsidRDefault="00DC45C1" w:rsidP="00DC45C1">
      <w:pPr>
        <w:keepNext/>
        <w:autoSpaceDN w:val="0"/>
        <w:adjustRightInd w:val="0"/>
        <w:jc w:val="center"/>
        <w:rPr>
          <w:sz w:val="24"/>
          <w:szCs w:val="24"/>
        </w:rPr>
      </w:pPr>
    </w:p>
    <w:p w:rsidR="00DC45C1" w:rsidRPr="00CC1FEC" w:rsidRDefault="00DC45C1" w:rsidP="00DC45C1">
      <w:pPr>
        <w:keepNext/>
        <w:autoSpaceDN w:val="0"/>
        <w:adjustRightInd w:val="0"/>
        <w:jc w:val="center"/>
        <w:rPr>
          <w:sz w:val="24"/>
          <w:szCs w:val="24"/>
        </w:rPr>
      </w:pPr>
    </w:p>
    <w:p w:rsidR="00DC45C1" w:rsidRPr="00CC1FEC" w:rsidRDefault="00DC45C1" w:rsidP="00DC45C1">
      <w:pPr>
        <w:keepNext/>
        <w:autoSpaceDN w:val="0"/>
        <w:adjustRightInd w:val="0"/>
        <w:jc w:val="center"/>
        <w:rPr>
          <w:sz w:val="24"/>
          <w:szCs w:val="24"/>
        </w:rPr>
      </w:pPr>
    </w:p>
    <w:p w:rsidR="00DC45C1" w:rsidRPr="00CC1FEC" w:rsidRDefault="00DC45C1" w:rsidP="00DC45C1">
      <w:pPr>
        <w:keepNext/>
        <w:autoSpaceDN w:val="0"/>
        <w:adjustRightInd w:val="0"/>
        <w:jc w:val="center"/>
        <w:rPr>
          <w:sz w:val="24"/>
          <w:szCs w:val="24"/>
        </w:rPr>
      </w:pPr>
    </w:p>
    <w:p w:rsidR="00DC45C1" w:rsidRPr="00CC1FEC" w:rsidRDefault="00DC45C1" w:rsidP="00DC45C1">
      <w:pPr>
        <w:keepNext/>
        <w:autoSpaceDN w:val="0"/>
        <w:adjustRightInd w:val="0"/>
        <w:jc w:val="center"/>
        <w:rPr>
          <w:sz w:val="24"/>
          <w:szCs w:val="24"/>
        </w:rPr>
      </w:pPr>
    </w:p>
    <w:p w:rsidR="00DC45C1" w:rsidRPr="00CC1FEC" w:rsidRDefault="00DC45C1" w:rsidP="00DC45C1">
      <w:pPr>
        <w:keepNext/>
        <w:autoSpaceDN w:val="0"/>
        <w:adjustRightInd w:val="0"/>
        <w:jc w:val="right"/>
        <w:rPr>
          <w:sz w:val="24"/>
          <w:szCs w:val="24"/>
        </w:rPr>
      </w:pPr>
    </w:p>
    <w:p w:rsidR="00DC45C1" w:rsidRPr="00CC1FEC" w:rsidRDefault="00DC45C1" w:rsidP="00DC45C1">
      <w:pPr>
        <w:keepNext/>
        <w:autoSpaceDN w:val="0"/>
        <w:adjustRightInd w:val="0"/>
        <w:jc w:val="right"/>
        <w:rPr>
          <w:sz w:val="24"/>
          <w:szCs w:val="24"/>
        </w:rPr>
      </w:pPr>
    </w:p>
    <w:p w:rsidR="00DC45C1" w:rsidRPr="00CC1FEC" w:rsidRDefault="00DC45C1" w:rsidP="00DC45C1">
      <w:pPr>
        <w:keepNext/>
        <w:autoSpaceDN w:val="0"/>
        <w:adjustRightInd w:val="0"/>
        <w:jc w:val="right"/>
        <w:rPr>
          <w:sz w:val="24"/>
          <w:szCs w:val="24"/>
        </w:rPr>
      </w:pPr>
    </w:p>
    <w:p w:rsidR="00DC45C1" w:rsidRPr="00CC1FEC" w:rsidRDefault="00DC45C1" w:rsidP="00DC45C1">
      <w:pPr>
        <w:keepNext/>
        <w:autoSpaceDN w:val="0"/>
        <w:adjustRightInd w:val="0"/>
        <w:jc w:val="right"/>
        <w:rPr>
          <w:sz w:val="24"/>
          <w:szCs w:val="24"/>
        </w:rPr>
      </w:pPr>
      <w:r w:rsidRPr="00CC1FEC">
        <w:rPr>
          <w:sz w:val="24"/>
          <w:szCs w:val="24"/>
        </w:rPr>
        <w:t>Учитель начальных классов</w:t>
      </w:r>
    </w:p>
    <w:p w:rsidR="00DC45C1" w:rsidRPr="00CC1FEC" w:rsidRDefault="001718CA" w:rsidP="00DC45C1">
      <w:pPr>
        <w:keepNext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Мохначева М</w:t>
      </w:r>
      <w:r w:rsidR="00DC45C1" w:rsidRPr="00CC1FEC">
        <w:rPr>
          <w:sz w:val="24"/>
          <w:szCs w:val="24"/>
        </w:rPr>
        <w:t>.А.</w:t>
      </w:r>
    </w:p>
    <w:p w:rsidR="00DC45C1" w:rsidRPr="00CC1FEC" w:rsidRDefault="00DC45C1" w:rsidP="00DC45C1">
      <w:pPr>
        <w:keepNext/>
        <w:autoSpaceDN w:val="0"/>
        <w:adjustRightInd w:val="0"/>
        <w:rPr>
          <w:sz w:val="24"/>
          <w:szCs w:val="24"/>
        </w:rPr>
      </w:pPr>
    </w:p>
    <w:p w:rsidR="00DC45C1" w:rsidRPr="00CC1FEC" w:rsidRDefault="00DC45C1" w:rsidP="00DC45C1">
      <w:pPr>
        <w:keepNext/>
        <w:autoSpaceDN w:val="0"/>
        <w:adjustRightInd w:val="0"/>
        <w:rPr>
          <w:sz w:val="24"/>
          <w:szCs w:val="24"/>
        </w:rPr>
      </w:pPr>
    </w:p>
    <w:p w:rsidR="00DC45C1" w:rsidRPr="00CC1FEC" w:rsidRDefault="00DC45C1" w:rsidP="00DC45C1">
      <w:pPr>
        <w:keepNext/>
        <w:autoSpaceDN w:val="0"/>
        <w:adjustRightInd w:val="0"/>
        <w:rPr>
          <w:sz w:val="24"/>
          <w:szCs w:val="24"/>
        </w:rPr>
      </w:pPr>
    </w:p>
    <w:p w:rsidR="00E8436B" w:rsidRPr="00CC1FEC" w:rsidRDefault="00E8436B" w:rsidP="00DC45C1">
      <w:pPr>
        <w:keepNext/>
        <w:autoSpaceDN w:val="0"/>
        <w:adjustRightInd w:val="0"/>
        <w:rPr>
          <w:sz w:val="24"/>
          <w:szCs w:val="24"/>
        </w:rPr>
      </w:pPr>
    </w:p>
    <w:p w:rsidR="00E8436B" w:rsidRPr="00CC1FEC" w:rsidRDefault="00E8436B" w:rsidP="00DC45C1">
      <w:pPr>
        <w:keepNext/>
        <w:autoSpaceDN w:val="0"/>
        <w:adjustRightInd w:val="0"/>
        <w:rPr>
          <w:sz w:val="24"/>
          <w:szCs w:val="24"/>
        </w:rPr>
      </w:pPr>
    </w:p>
    <w:p w:rsidR="00E8436B" w:rsidRPr="00CC1FEC" w:rsidRDefault="00E8436B" w:rsidP="00DC45C1">
      <w:pPr>
        <w:keepNext/>
        <w:autoSpaceDN w:val="0"/>
        <w:adjustRightInd w:val="0"/>
        <w:rPr>
          <w:sz w:val="24"/>
          <w:szCs w:val="24"/>
        </w:rPr>
      </w:pPr>
    </w:p>
    <w:p w:rsidR="00DC45C1" w:rsidRDefault="00DC45C1" w:rsidP="00DC45C1">
      <w:pPr>
        <w:keepNext/>
        <w:autoSpaceDN w:val="0"/>
        <w:adjustRightInd w:val="0"/>
        <w:jc w:val="center"/>
        <w:rPr>
          <w:sz w:val="24"/>
          <w:szCs w:val="24"/>
        </w:rPr>
      </w:pPr>
    </w:p>
    <w:p w:rsidR="001718CA" w:rsidRDefault="001718CA" w:rsidP="00DC45C1">
      <w:pPr>
        <w:keepNext/>
        <w:autoSpaceDN w:val="0"/>
        <w:adjustRightInd w:val="0"/>
        <w:jc w:val="center"/>
        <w:rPr>
          <w:sz w:val="24"/>
          <w:szCs w:val="24"/>
        </w:rPr>
      </w:pPr>
    </w:p>
    <w:p w:rsidR="001718CA" w:rsidRDefault="001718CA" w:rsidP="00DC45C1">
      <w:pPr>
        <w:keepNext/>
        <w:autoSpaceDN w:val="0"/>
        <w:adjustRightInd w:val="0"/>
        <w:jc w:val="center"/>
        <w:rPr>
          <w:sz w:val="24"/>
          <w:szCs w:val="24"/>
        </w:rPr>
      </w:pPr>
    </w:p>
    <w:p w:rsidR="001718CA" w:rsidRDefault="001718CA" w:rsidP="00DC45C1">
      <w:pPr>
        <w:keepNext/>
        <w:autoSpaceDN w:val="0"/>
        <w:adjustRightInd w:val="0"/>
        <w:jc w:val="center"/>
        <w:rPr>
          <w:sz w:val="24"/>
          <w:szCs w:val="24"/>
        </w:rPr>
      </w:pPr>
    </w:p>
    <w:p w:rsidR="001718CA" w:rsidRDefault="001718CA" w:rsidP="00DC45C1">
      <w:pPr>
        <w:keepNext/>
        <w:autoSpaceDN w:val="0"/>
        <w:adjustRightInd w:val="0"/>
        <w:jc w:val="center"/>
        <w:rPr>
          <w:sz w:val="24"/>
          <w:szCs w:val="24"/>
        </w:rPr>
      </w:pPr>
    </w:p>
    <w:p w:rsidR="001718CA" w:rsidRDefault="001718CA" w:rsidP="00DC45C1">
      <w:pPr>
        <w:keepNext/>
        <w:autoSpaceDN w:val="0"/>
        <w:adjustRightInd w:val="0"/>
        <w:jc w:val="center"/>
        <w:rPr>
          <w:sz w:val="24"/>
          <w:szCs w:val="24"/>
        </w:rPr>
      </w:pPr>
    </w:p>
    <w:p w:rsidR="001718CA" w:rsidRDefault="001718CA" w:rsidP="00DC45C1">
      <w:pPr>
        <w:keepNext/>
        <w:autoSpaceDN w:val="0"/>
        <w:adjustRightInd w:val="0"/>
        <w:jc w:val="center"/>
        <w:rPr>
          <w:sz w:val="24"/>
          <w:szCs w:val="24"/>
        </w:rPr>
      </w:pPr>
    </w:p>
    <w:p w:rsidR="001718CA" w:rsidRDefault="001718CA" w:rsidP="00DC45C1">
      <w:pPr>
        <w:keepNext/>
        <w:autoSpaceDN w:val="0"/>
        <w:adjustRightInd w:val="0"/>
        <w:jc w:val="center"/>
        <w:rPr>
          <w:sz w:val="24"/>
          <w:szCs w:val="24"/>
        </w:rPr>
      </w:pPr>
    </w:p>
    <w:p w:rsidR="001718CA" w:rsidRDefault="001718CA" w:rsidP="00DC45C1">
      <w:pPr>
        <w:keepNext/>
        <w:autoSpaceDN w:val="0"/>
        <w:adjustRightInd w:val="0"/>
        <w:jc w:val="center"/>
        <w:rPr>
          <w:sz w:val="24"/>
          <w:szCs w:val="24"/>
        </w:rPr>
      </w:pPr>
    </w:p>
    <w:p w:rsidR="001718CA" w:rsidRDefault="001718CA" w:rsidP="00DC45C1">
      <w:pPr>
        <w:keepNext/>
        <w:autoSpaceDN w:val="0"/>
        <w:adjustRightInd w:val="0"/>
        <w:jc w:val="center"/>
        <w:rPr>
          <w:sz w:val="24"/>
          <w:szCs w:val="24"/>
        </w:rPr>
      </w:pPr>
    </w:p>
    <w:p w:rsidR="001718CA" w:rsidRPr="00CC1FEC" w:rsidRDefault="001718CA" w:rsidP="00DC45C1">
      <w:pPr>
        <w:keepNext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ПУТЯТИНО</w:t>
      </w:r>
    </w:p>
    <w:p w:rsidR="00DC45C1" w:rsidRDefault="00835DAA" w:rsidP="00DC45C1">
      <w:pPr>
        <w:keepNext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1718CA">
        <w:rPr>
          <w:sz w:val="24"/>
          <w:szCs w:val="24"/>
        </w:rPr>
        <w:t>012</w:t>
      </w:r>
      <w:r w:rsidR="00DC45C1" w:rsidRPr="00CC1FEC">
        <w:rPr>
          <w:sz w:val="24"/>
          <w:szCs w:val="24"/>
        </w:rPr>
        <w:t xml:space="preserve"> г.</w:t>
      </w:r>
    </w:p>
    <w:p w:rsidR="00CC1FEC" w:rsidRDefault="00CC1FEC" w:rsidP="00DC45C1">
      <w:pPr>
        <w:keepNext/>
        <w:autoSpaceDN w:val="0"/>
        <w:adjustRightInd w:val="0"/>
        <w:jc w:val="center"/>
        <w:rPr>
          <w:sz w:val="24"/>
          <w:szCs w:val="24"/>
        </w:rPr>
      </w:pPr>
    </w:p>
    <w:p w:rsidR="005D1D92" w:rsidRPr="00CC1FEC" w:rsidRDefault="005D1D92" w:rsidP="00243A5C">
      <w:pPr>
        <w:shd w:val="clear" w:color="auto" w:fill="FFFFFF"/>
        <w:spacing w:before="94" w:line="360" w:lineRule="auto"/>
        <w:ind w:right="-29"/>
        <w:jc w:val="center"/>
        <w:rPr>
          <w:i/>
          <w:iCs/>
          <w:spacing w:val="-13"/>
          <w:sz w:val="24"/>
          <w:szCs w:val="24"/>
        </w:rPr>
      </w:pPr>
      <w:r w:rsidRPr="00CC1FEC">
        <w:rPr>
          <w:i/>
          <w:iCs/>
          <w:spacing w:val="-13"/>
          <w:sz w:val="24"/>
          <w:szCs w:val="24"/>
        </w:rPr>
        <w:t>ПОЯСНИТЕЛЬНАЯ ЗАПИСКА</w:t>
      </w:r>
    </w:p>
    <w:p w:rsidR="005D1D92" w:rsidRPr="00CC1FEC" w:rsidRDefault="005D1D92" w:rsidP="00243A5C">
      <w:pPr>
        <w:shd w:val="clear" w:color="auto" w:fill="FFFFFF"/>
        <w:tabs>
          <w:tab w:val="left" w:pos="9072"/>
        </w:tabs>
        <w:spacing w:line="360" w:lineRule="auto"/>
        <w:ind w:right="-28" w:firstLine="540"/>
        <w:jc w:val="both"/>
        <w:rPr>
          <w:iCs/>
          <w:spacing w:val="-13"/>
          <w:sz w:val="24"/>
          <w:szCs w:val="24"/>
        </w:rPr>
      </w:pPr>
      <w:r w:rsidRPr="00CC1FEC">
        <w:rPr>
          <w:iCs/>
          <w:spacing w:val="-13"/>
          <w:sz w:val="24"/>
          <w:szCs w:val="24"/>
        </w:rPr>
        <w:t>В проекте Федерального компонента государственного Образовательного стандарта общего образования</w:t>
      </w:r>
      <w:r w:rsidRPr="00CC1FEC">
        <w:rPr>
          <w:iCs/>
          <w:color w:val="3366FF"/>
          <w:spacing w:val="-13"/>
          <w:sz w:val="24"/>
          <w:szCs w:val="24"/>
        </w:rPr>
        <w:t xml:space="preserve"> </w:t>
      </w:r>
      <w:r w:rsidRPr="00CC1FEC">
        <w:rPr>
          <w:iCs/>
          <w:spacing w:val="-13"/>
          <w:sz w:val="24"/>
          <w:szCs w:val="24"/>
        </w:rPr>
        <w:t xml:space="preserve">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</w:t>
      </w:r>
      <w:proofErr w:type="spellStart"/>
      <w:r w:rsidRPr="00CC1FEC">
        <w:rPr>
          <w:iCs/>
          <w:spacing w:val="-13"/>
          <w:sz w:val="24"/>
          <w:szCs w:val="24"/>
        </w:rPr>
        <w:t>креативного</w:t>
      </w:r>
      <w:proofErr w:type="spellEnd"/>
      <w:r w:rsidRPr="00CC1FEC">
        <w:rPr>
          <w:iCs/>
          <w:spacing w:val="-13"/>
          <w:sz w:val="24"/>
          <w:szCs w:val="24"/>
        </w:rPr>
        <w:t xml:space="preserve"> мышления, способствующего формированию разносторонне-развитой  личности, отличающейся неповторимостью, оригинальностью.</w:t>
      </w:r>
    </w:p>
    <w:p w:rsidR="005D1D92" w:rsidRPr="00CC1FEC" w:rsidRDefault="005D1D92" w:rsidP="00243A5C">
      <w:pPr>
        <w:shd w:val="clear" w:color="auto" w:fill="FFFFFF"/>
        <w:spacing w:line="360" w:lineRule="auto"/>
        <w:ind w:right="-28" w:firstLine="540"/>
        <w:jc w:val="both"/>
        <w:rPr>
          <w:iCs/>
          <w:spacing w:val="-13"/>
          <w:sz w:val="24"/>
          <w:szCs w:val="24"/>
        </w:rPr>
      </w:pPr>
      <w:r w:rsidRPr="00CC1FEC">
        <w:rPr>
          <w:iCs/>
          <w:spacing w:val="-13"/>
          <w:sz w:val="24"/>
          <w:szCs w:val="24"/>
        </w:rPr>
        <w:t xml:space="preserve">Что же понимается под творческими способностями? </w:t>
      </w:r>
    </w:p>
    <w:p w:rsidR="005D1D92" w:rsidRPr="00CC1FEC" w:rsidRDefault="005D1D92" w:rsidP="00243A5C">
      <w:pPr>
        <w:shd w:val="clear" w:color="auto" w:fill="FFFFFF"/>
        <w:spacing w:line="360" w:lineRule="auto"/>
        <w:ind w:right="-28" w:firstLine="540"/>
        <w:jc w:val="both"/>
        <w:rPr>
          <w:iCs/>
          <w:spacing w:val="-13"/>
          <w:sz w:val="24"/>
          <w:szCs w:val="24"/>
        </w:rPr>
      </w:pPr>
      <w:r w:rsidRPr="00CC1FEC">
        <w:rPr>
          <w:iCs/>
          <w:spacing w:val="-13"/>
          <w:sz w:val="24"/>
          <w:szCs w:val="24"/>
        </w:rPr>
        <w:t xml:space="preserve">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 </w:t>
      </w:r>
    </w:p>
    <w:p w:rsidR="005D1D92" w:rsidRPr="00CC1FEC" w:rsidRDefault="005D1D92" w:rsidP="00243A5C">
      <w:pPr>
        <w:shd w:val="clear" w:color="auto" w:fill="FFFFFF"/>
        <w:spacing w:line="360" w:lineRule="auto"/>
        <w:ind w:right="-28" w:firstLine="540"/>
        <w:jc w:val="both"/>
        <w:rPr>
          <w:iCs/>
          <w:spacing w:val="-13"/>
          <w:sz w:val="24"/>
          <w:szCs w:val="24"/>
        </w:rPr>
      </w:pPr>
      <w:r w:rsidRPr="00CC1FEC">
        <w:rPr>
          <w:iCs/>
          <w:spacing w:val="-13"/>
          <w:sz w:val="24"/>
          <w:szCs w:val="24"/>
        </w:rPr>
        <w:t xml:space="preserve">С философской точки зрения творческие способности включают в себя способность творчески воображать, наблюдать, неординарно мыслить. </w:t>
      </w:r>
    </w:p>
    <w:p w:rsidR="005D1D92" w:rsidRPr="00CC1FEC" w:rsidRDefault="005D1D92" w:rsidP="00243A5C">
      <w:pPr>
        <w:shd w:val="clear" w:color="auto" w:fill="FFFFFF"/>
        <w:spacing w:line="360" w:lineRule="auto"/>
        <w:ind w:right="-28" w:firstLine="540"/>
        <w:jc w:val="both"/>
        <w:rPr>
          <w:iCs/>
          <w:spacing w:val="-13"/>
          <w:sz w:val="24"/>
          <w:szCs w:val="24"/>
        </w:rPr>
      </w:pPr>
      <w:r w:rsidRPr="00CC1FEC">
        <w:rPr>
          <w:iCs/>
          <w:spacing w:val="-13"/>
          <w:sz w:val="24"/>
          <w:szCs w:val="24"/>
        </w:rPr>
        <w:t>Таким образом, творчество – 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5D1D92" w:rsidRPr="00CC1FEC" w:rsidRDefault="005D1D92" w:rsidP="00243A5C">
      <w:pPr>
        <w:shd w:val="clear" w:color="auto" w:fill="FFFFFF"/>
        <w:spacing w:line="360" w:lineRule="auto"/>
        <w:ind w:right="-28" w:firstLine="540"/>
        <w:jc w:val="both"/>
        <w:rPr>
          <w:iCs/>
          <w:spacing w:val="-13"/>
          <w:sz w:val="24"/>
          <w:szCs w:val="24"/>
        </w:rPr>
      </w:pPr>
      <w:r w:rsidRPr="00CC1FEC">
        <w:rPr>
          <w:iCs/>
          <w:spacing w:val="-13"/>
          <w:sz w:val="24"/>
          <w:szCs w:val="24"/>
        </w:rPr>
        <w:t xml:space="preserve">Изучением творческих способностей занимались многие психологи, философы, педагоги. Достаточно назвать таких деятелей науки, как Л. Н. Коган, Л. С. </w:t>
      </w:r>
      <w:proofErr w:type="spellStart"/>
      <w:r w:rsidRPr="00CC1FEC">
        <w:rPr>
          <w:iCs/>
          <w:spacing w:val="-13"/>
          <w:sz w:val="24"/>
          <w:szCs w:val="24"/>
        </w:rPr>
        <w:t>Выготский</w:t>
      </w:r>
      <w:proofErr w:type="spellEnd"/>
      <w:r w:rsidRPr="00CC1FEC">
        <w:rPr>
          <w:iCs/>
          <w:spacing w:val="-13"/>
          <w:sz w:val="24"/>
          <w:szCs w:val="24"/>
        </w:rPr>
        <w:t xml:space="preserve">, Н. А. Бердяев, Д. С. Лихачёв, А. С. Каргин, В. А. Разумный, О.И. Мотков и другие. </w:t>
      </w:r>
    </w:p>
    <w:p w:rsidR="005D1D92" w:rsidRPr="00CC1FEC" w:rsidRDefault="005D1D92" w:rsidP="00243A5C">
      <w:pPr>
        <w:shd w:val="clear" w:color="auto" w:fill="FFFFFF"/>
        <w:spacing w:line="360" w:lineRule="auto"/>
        <w:ind w:right="-28" w:firstLine="540"/>
        <w:jc w:val="both"/>
        <w:rPr>
          <w:b/>
          <w:iCs/>
          <w:spacing w:val="-13"/>
          <w:sz w:val="24"/>
          <w:szCs w:val="24"/>
        </w:rPr>
      </w:pPr>
      <w:r w:rsidRPr="00CC1FEC">
        <w:rPr>
          <w:iCs/>
          <w:spacing w:val="-13"/>
          <w:sz w:val="24"/>
          <w:szCs w:val="24"/>
        </w:rPr>
        <w:t xml:space="preserve">В результате многолетних экспериментальных исследований психологов Э. </w:t>
      </w:r>
      <w:proofErr w:type="spellStart"/>
      <w:r w:rsidRPr="00CC1FEC">
        <w:rPr>
          <w:iCs/>
          <w:spacing w:val="-13"/>
          <w:sz w:val="24"/>
          <w:szCs w:val="24"/>
        </w:rPr>
        <w:t>Фромма</w:t>
      </w:r>
      <w:proofErr w:type="spellEnd"/>
      <w:r w:rsidRPr="00CC1FEC">
        <w:rPr>
          <w:iCs/>
          <w:spacing w:val="-13"/>
          <w:sz w:val="24"/>
          <w:szCs w:val="24"/>
        </w:rPr>
        <w:t xml:space="preserve">, И. П. Волкова, Р. Бернса, О. И. </w:t>
      </w:r>
      <w:proofErr w:type="spellStart"/>
      <w:r w:rsidRPr="00CC1FEC">
        <w:rPr>
          <w:iCs/>
          <w:spacing w:val="-13"/>
          <w:sz w:val="24"/>
          <w:szCs w:val="24"/>
        </w:rPr>
        <w:t>Моткова</w:t>
      </w:r>
      <w:proofErr w:type="spellEnd"/>
      <w:r w:rsidRPr="00CC1FEC">
        <w:rPr>
          <w:iCs/>
          <w:spacing w:val="-13"/>
          <w:sz w:val="24"/>
          <w:szCs w:val="24"/>
        </w:rPr>
        <w:t xml:space="preserve"> и других установлено, что свойства психики человека, основа интеллекта и всей духовной сферы возникают и формируются главным образом в дошкольном и младшем школьном возрасте. </w:t>
      </w:r>
    </w:p>
    <w:p w:rsidR="005D1D92" w:rsidRPr="00CC1FEC" w:rsidRDefault="00844E87" w:rsidP="00243A5C">
      <w:pPr>
        <w:shd w:val="clear" w:color="auto" w:fill="FFFFFF"/>
        <w:spacing w:line="360" w:lineRule="auto"/>
        <w:ind w:right="-28" w:firstLine="540"/>
        <w:jc w:val="both"/>
        <w:rPr>
          <w:iCs/>
          <w:spacing w:val="-13"/>
          <w:sz w:val="24"/>
          <w:szCs w:val="24"/>
        </w:rPr>
      </w:pPr>
      <w:proofErr w:type="gramStart"/>
      <w:r w:rsidRPr="00CC1FEC">
        <w:rPr>
          <w:iCs/>
          <w:spacing w:val="-13"/>
          <w:sz w:val="24"/>
          <w:szCs w:val="24"/>
        </w:rPr>
        <w:t>Занятия</w:t>
      </w:r>
      <w:r w:rsidR="005D1D92" w:rsidRPr="00CC1FEC">
        <w:rPr>
          <w:iCs/>
          <w:spacing w:val="-13"/>
          <w:sz w:val="24"/>
          <w:szCs w:val="24"/>
        </w:rPr>
        <w:t xml:space="preserve"> позволяют дать детям дополнительные сведения по трудовому обучению: ребята знакомятся с культурой и историей родного края, с разными видами декоративно - прикладного искусства </w:t>
      </w:r>
      <w:r w:rsidR="00137C53" w:rsidRPr="00CC1FEC">
        <w:rPr>
          <w:iCs/>
          <w:spacing w:val="-13"/>
          <w:sz w:val="24"/>
          <w:szCs w:val="24"/>
        </w:rPr>
        <w:t xml:space="preserve">(вышивка, шитьё, </w:t>
      </w:r>
      <w:r w:rsidR="005D1D92" w:rsidRPr="00CC1FEC">
        <w:rPr>
          <w:iCs/>
          <w:spacing w:val="-13"/>
          <w:sz w:val="24"/>
          <w:szCs w:val="24"/>
        </w:rPr>
        <w:t xml:space="preserve">и т.д.) народа, проживающего в родной местности,  с изобразительными материалами и техникой рисования (гуашь, акварель, пастель, аппликация, монотипия). </w:t>
      </w:r>
      <w:proofErr w:type="gramEnd"/>
    </w:p>
    <w:p w:rsidR="005D1D92" w:rsidRPr="00CC1FEC" w:rsidRDefault="005D1D92" w:rsidP="00243A5C">
      <w:pPr>
        <w:shd w:val="clear" w:color="auto" w:fill="FFFFFF"/>
        <w:spacing w:line="360" w:lineRule="auto"/>
        <w:ind w:right="-28" w:firstLine="540"/>
        <w:jc w:val="both"/>
        <w:rPr>
          <w:iCs/>
          <w:spacing w:val="-13"/>
          <w:sz w:val="24"/>
          <w:szCs w:val="24"/>
        </w:rPr>
      </w:pPr>
      <w:r w:rsidRPr="00CC1FEC">
        <w:rPr>
          <w:iCs/>
          <w:spacing w:val="-13"/>
          <w:sz w:val="24"/>
          <w:szCs w:val="24"/>
        </w:rPr>
        <w:t xml:space="preserve">Деятельность детей направлена на решение и воплощение в материале разнообразных задач, связанных  с изготовлением вначале простейших,  затем более сложных изделий и их художественным оформлением. </w:t>
      </w:r>
    </w:p>
    <w:p w:rsidR="005D1D92" w:rsidRPr="00CC1FEC" w:rsidRDefault="005D1D92" w:rsidP="00243A5C">
      <w:pPr>
        <w:shd w:val="clear" w:color="auto" w:fill="FFFFFF"/>
        <w:spacing w:line="360" w:lineRule="auto"/>
        <w:ind w:right="-28" w:firstLine="540"/>
        <w:jc w:val="both"/>
        <w:rPr>
          <w:iCs/>
          <w:spacing w:val="-13"/>
          <w:sz w:val="24"/>
          <w:szCs w:val="24"/>
        </w:rPr>
      </w:pPr>
      <w:r w:rsidRPr="00CC1FEC">
        <w:rPr>
          <w:iCs/>
          <w:spacing w:val="-13"/>
          <w:sz w:val="24"/>
          <w:szCs w:val="24"/>
        </w:rPr>
        <w:lastRenderedPageBreak/>
        <w:t xml:space="preserve">На основе предложенных  для просмотра изделий происходит ознакомление с профессиями дизайнера, художника – оформителя, художника, швеи, портнихи, скульптора. Уже в начальной школе учащиеся пробуют себя в роли специалиста той или иной профессии. Ученики фантазируют,  выражают свое мнение, доказывают свою точку зрения по выполнению той или иной работы, развивают художественный вкус. </w:t>
      </w:r>
    </w:p>
    <w:p w:rsidR="005D1D92" w:rsidRPr="00CC1FEC" w:rsidRDefault="00844E87" w:rsidP="00243A5C">
      <w:pPr>
        <w:shd w:val="clear" w:color="auto" w:fill="FFFFFF"/>
        <w:spacing w:line="360" w:lineRule="auto"/>
        <w:ind w:right="-28" w:firstLine="540"/>
        <w:jc w:val="both"/>
        <w:rPr>
          <w:iCs/>
          <w:spacing w:val="-13"/>
          <w:sz w:val="24"/>
          <w:szCs w:val="24"/>
        </w:rPr>
      </w:pPr>
      <w:r w:rsidRPr="00CC1FEC">
        <w:rPr>
          <w:iCs/>
          <w:spacing w:val="-13"/>
          <w:sz w:val="24"/>
          <w:szCs w:val="24"/>
        </w:rPr>
        <w:t>Дополнительные занятия</w:t>
      </w:r>
      <w:r w:rsidR="005D1D92" w:rsidRPr="00CC1FEC">
        <w:rPr>
          <w:iCs/>
          <w:spacing w:val="-13"/>
          <w:sz w:val="24"/>
          <w:szCs w:val="24"/>
        </w:rPr>
        <w:t xml:space="preserve"> «Умелые руки»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5D1D92" w:rsidRPr="00CC1FEC" w:rsidRDefault="005D1D92" w:rsidP="00243A5C">
      <w:pPr>
        <w:spacing w:line="360" w:lineRule="auto"/>
        <w:ind w:firstLine="310"/>
        <w:jc w:val="both"/>
        <w:rPr>
          <w:iCs/>
          <w:spacing w:val="-13"/>
          <w:sz w:val="24"/>
          <w:szCs w:val="24"/>
        </w:rPr>
      </w:pPr>
      <w:r w:rsidRPr="00CC1FEC">
        <w:rPr>
          <w:iCs/>
          <w:spacing w:val="-13"/>
          <w:sz w:val="24"/>
          <w:szCs w:val="24"/>
        </w:rPr>
        <w:t>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</w:t>
      </w:r>
      <w:r w:rsidRPr="00CC1FEC">
        <w:rPr>
          <w:sz w:val="24"/>
          <w:szCs w:val="24"/>
        </w:rPr>
        <w:t xml:space="preserve"> </w:t>
      </w:r>
      <w:r w:rsidRPr="00CC1FEC">
        <w:rPr>
          <w:iCs/>
          <w:spacing w:val="-13"/>
          <w:sz w:val="24"/>
          <w:szCs w:val="24"/>
        </w:rPr>
        <w:t xml:space="preserve">- приобщение детей к продуктивной творческой деятельности. </w:t>
      </w:r>
    </w:p>
    <w:p w:rsidR="005D1D92" w:rsidRPr="00CC1FEC" w:rsidRDefault="00844E87" w:rsidP="00243A5C">
      <w:pPr>
        <w:spacing w:line="360" w:lineRule="auto"/>
        <w:ind w:firstLine="310"/>
        <w:jc w:val="center"/>
        <w:rPr>
          <w:sz w:val="24"/>
          <w:szCs w:val="24"/>
        </w:rPr>
      </w:pPr>
      <w:r w:rsidRPr="00CC1FEC">
        <w:rPr>
          <w:sz w:val="24"/>
          <w:szCs w:val="24"/>
        </w:rPr>
        <w:t>Цели</w:t>
      </w:r>
      <w:r w:rsidR="005D1D92" w:rsidRPr="00CC1FEC">
        <w:rPr>
          <w:sz w:val="24"/>
          <w:szCs w:val="24"/>
        </w:rPr>
        <w:t xml:space="preserve"> работы </w:t>
      </w:r>
    </w:p>
    <w:p w:rsidR="005D1D92" w:rsidRPr="00CC1FEC" w:rsidRDefault="005D1D92" w:rsidP="00243A5C">
      <w:pPr>
        <w:spacing w:line="360" w:lineRule="auto"/>
        <w:ind w:left="426"/>
        <w:rPr>
          <w:sz w:val="24"/>
          <w:szCs w:val="24"/>
        </w:rPr>
      </w:pPr>
      <w:r w:rsidRPr="00CC1FEC">
        <w:rPr>
          <w:sz w:val="24"/>
          <w:szCs w:val="24"/>
        </w:rPr>
        <w:t>1. Развитие творческих способностей младших школьников, детского сплоченного коллектива через воспитание трудолюбия, усидчивости, терпеливости, взаимопомощи, взаимовыручки.</w:t>
      </w:r>
    </w:p>
    <w:p w:rsidR="005D1D92" w:rsidRPr="00CC1FEC" w:rsidRDefault="005D1D92" w:rsidP="00243A5C">
      <w:pPr>
        <w:spacing w:line="360" w:lineRule="auto"/>
        <w:ind w:left="426"/>
        <w:rPr>
          <w:sz w:val="24"/>
          <w:szCs w:val="24"/>
        </w:rPr>
      </w:pPr>
      <w:r w:rsidRPr="00CC1FEC">
        <w:rPr>
          <w:spacing w:val="-9"/>
          <w:sz w:val="24"/>
          <w:szCs w:val="24"/>
        </w:rPr>
        <w:t xml:space="preserve">2. Обеспечение дополнительных знаний по трудовому обучению. </w:t>
      </w:r>
    </w:p>
    <w:p w:rsidR="005D1D92" w:rsidRPr="00CC1FEC" w:rsidRDefault="005D1D92" w:rsidP="00243A5C">
      <w:pPr>
        <w:spacing w:line="360" w:lineRule="auto"/>
        <w:ind w:left="426"/>
        <w:rPr>
          <w:sz w:val="24"/>
          <w:szCs w:val="24"/>
        </w:rPr>
      </w:pPr>
      <w:r w:rsidRPr="00CC1FEC">
        <w:rPr>
          <w:sz w:val="24"/>
          <w:szCs w:val="24"/>
        </w:rPr>
        <w:t xml:space="preserve">3. Воспитание любви и уважения к своему труду и труду взрослого      человека, любви к родному краю и себе. </w:t>
      </w:r>
    </w:p>
    <w:p w:rsidR="005D1D92" w:rsidRPr="00CC1FEC" w:rsidRDefault="005D1D92" w:rsidP="00243A5C">
      <w:pPr>
        <w:spacing w:line="360" w:lineRule="auto"/>
        <w:ind w:firstLine="310"/>
        <w:rPr>
          <w:sz w:val="24"/>
          <w:szCs w:val="24"/>
        </w:rPr>
      </w:pPr>
      <w:r w:rsidRPr="00CC1FEC">
        <w:rPr>
          <w:sz w:val="24"/>
          <w:szCs w:val="24"/>
        </w:rPr>
        <w:t xml:space="preserve">Цели будут достигнуты при условии «Я хочу это сделать сам». </w:t>
      </w:r>
    </w:p>
    <w:p w:rsidR="005D1D92" w:rsidRPr="00CC1FEC" w:rsidRDefault="005D1D92" w:rsidP="00243A5C">
      <w:pPr>
        <w:spacing w:line="360" w:lineRule="auto"/>
        <w:ind w:firstLine="310"/>
        <w:rPr>
          <w:sz w:val="24"/>
          <w:szCs w:val="24"/>
        </w:rPr>
      </w:pPr>
      <w:r w:rsidRPr="00CC1FEC">
        <w:rPr>
          <w:sz w:val="24"/>
          <w:szCs w:val="24"/>
        </w:rPr>
        <w:t xml:space="preserve">Девизом внеурочной деятельности по трудовому обучению  является: </w:t>
      </w:r>
    </w:p>
    <w:p w:rsidR="005D1D92" w:rsidRPr="00CC1FEC" w:rsidRDefault="005D1D92" w:rsidP="00243A5C">
      <w:pPr>
        <w:spacing w:line="360" w:lineRule="auto"/>
        <w:ind w:firstLine="310"/>
        <w:rPr>
          <w:sz w:val="24"/>
          <w:szCs w:val="24"/>
        </w:rPr>
      </w:pPr>
      <w:r w:rsidRPr="00CC1FEC">
        <w:rPr>
          <w:sz w:val="24"/>
          <w:szCs w:val="24"/>
        </w:rPr>
        <w:t>Я слышу – и забываю,</w:t>
      </w:r>
    </w:p>
    <w:p w:rsidR="005D1D92" w:rsidRPr="00CC1FEC" w:rsidRDefault="005D1D92" w:rsidP="00243A5C">
      <w:pPr>
        <w:spacing w:line="360" w:lineRule="auto"/>
        <w:ind w:firstLine="310"/>
        <w:rPr>
          <w:sz w:val="24"/>
          <w:szCs w:val="24"/>
        </w:rPr>
      </w:pPr>
      <w:r w:rsidRPr="00CC1FEC">
        <w:rPr>
          <w:sz w:val="24"/>
          <w:szCs w:val="24"/>
        </w:rPr>
        <w:t>Я вижу -  и запоминаю,</w:t>
      </w:r>
    </w:p>
    <w:p w:rsidR="005D1D92" w:rsidRPr="00CC1FEC" w:rsidRDefault="005D1D92" w:rsidP="00243A5C">
      <w:pPr>
        <w:spacing w:line="360" w:lineRule="auto"/>
        <w:ind w:firstLine="310"/>
        <w:rPr>
          <w:sz w:val="24"/>
          <w:szCs w:val="24"/>
        </w:rPr>
      </w:pPr>
      <w:r w:rsidRPr="00CC1FEC">
        <w:rPr>
          <w:sz w:val="24"/>
          <w:szCs w:val="24"/>
        </w:rPr>
        <w:t>Я делаю – и понимаю.</w:t>
      </w:r>
    </w:p>
    <w:p w:rsidR="005D1D92" w:rsidRPr="00CC1FEC" w:rsidRDefault="005D1D92" w:rsidP="00243A5C">
      <w:pPr>
        <w:spacing w:line="360" w:lineRule="auto"/>
        <w:ind w:firstLine="310"/>
        <w:jc w:val="center"/>
        <w:rPr>
          <w:sz w:val="24"/>
          <w:szCs w:val="24"/>
        </w:rPr>
      </w:pPr>
      <w:r w:rsidRPr="00CC1FEC">
        <w:rPr>
          <w:sz w:val="24"/>
          <w:szCs w:val="24"/>
        </w:rPr>
        <w:t>Задачи</w:t>
      </w:r>
    </w:p>
    <w:p w:rsidR="005D1D92" w:rsidRPr="00CC1FEC" w:rsidRDefault="005D1D92" w:rsidP="00243A5C">
      <w:pPr>
        <w:numPr>
          <w:ilvl w:val="0"/>
          <w:numId w:val="1"/>
        </w:numPr>
        <w:tabs>
          <w:tab w:val="num" w:pos="284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CC1FEC">
        <w:rPr>
          <w:sz w:val="24"/>
          <w:szCs w:val="24"/>
        </w:rPr>
        <w:t>развивать воображение и фантазию, внимание, память, терпение, трудолюбие, интерес к истории родного края, его культуре;</w:t>
      </w:r>
    </w:p>
    <w:p w:rsidR="005D1D92" w:rsidRPr="00CC1FEC" w:rsidRDefault="005D1D92" w:rsidP="00243A5C">
      <w:pPr>
        <w:widowControl/>
        <w:numPr>
          <w:ilvl w:val="0"/>
          <w:numId w:val="1"/>
        </w:numPr>
        <w:tabs>
          <w:tab w:val="num" w:pos="0"/>
          <w:tab w:val="left" w:pos="720"/>
        </w:tabs>
        <w:autoSpaceDE/>
        <w:spacing w:line="360" w:lineRule="auto"/>
        <w:ind w:left="0" w:firstLine="426"/>
        <w:jc w:val="both"/>
        <w:rPr>
          <w:sz w:val="24"/>
          <w:szCs w:val="24"/>
        </w:rPr>
      </w:pPr>
      <w:r w:rsidRPr="00CC1FEC">
        <w:rPr>
          <w:sz w:val="24"/>
          <w:szCs w:val="24"/>
        </w:rPr>
        <w:t>учить  изготавливать поделки и сувениры с использованием различных материалов: ткани, меха, бумаги, картона, пластилина, бисера, пряжи, бросового и природного материала;</w:t>
      </w:r>
    </w:p>
    <w:p w:rsidR="005D1D92" w:rsidRPr="00CC1FEC" w:rsidRDefault="005D1D92" w:rsidP="00243A5C">
      <w:pPr>
        <w:widowControl/>
        <w:autoSpaceDE/>
        <w:spacing w:line="360" w:lineRule="auto"/>
        <w:ind w:firstLine="426"/>
        <w:jc w:val="both"/>
        <w:rPr>
          <w:sz w:val="24"/>
          <w:szCs w:val="24"/>
        </w:rPr>
      </w:pPr>
      <w:r w:rsidRPr="00CC1FEC">
        <w:rPr>
          <w:sz w:val="24"/>
          <w:szCs w:val="24"/>
        </w:rPr>
        <w:sym w:font="Symbol" w:char="F0B7"/>
      </w:r>
      <w:r w:rsidRPr="00CC1FEC">
        <w:rPr>
          <w:sz w:val="24"/>
          <w:szCs w:val="24"/>
        </w:rPr>
        <w:t xml:space="preserve"> учить выполнять работу коллективно, развивать проектные способности младших школьников, </w:t>
      </w:r>
    </w:p>
    <w:p w:rsidR="005D1D92" w:rsidRPr="00CC1FEC" w:rsidRDefault="005D1D92" w:rsidP="00243A5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CC1FEC">
        <w:rPr>
          <w:sz w:val="24"/>
          <w:szCs w:val="24"/>
        </w:rPr>
        <w:t xml:space="preserve">воспитывать эстетический вкус, чувство </w:t>
      </w:r>
      <w:proofErr w:type="gramStart"/>
      <w:r w:rsidRPr="00CC1FEC">
        <w:rPr>
          <w:sz w:val="24"/>
          <w:szCs w:val="24"/>
        </w:rPr>
        <w:t>прекрасного</w:t>
      </w:r>
      <w:proofErr w:type="gramEnd"/>
      <w:r w:rsidRPr="00CC1FEC">
        <w:rPr>
          <w:sz w:val="24"/>
          <w:szCs w:val="24"/>
        </w:rPr>
        <w:t>, гордость за свой выполненный труд.</w:t>
      </w:r>
    </w:p>
    <w:p w:rsidR="005D1D92" w:rsidRPr="00CC1FEC" w:rsidRDefault="00DC45C1" w:rsidP="00243A5C">
      <w:pPr>
        <w:pStyle w:val="a3"/>
        <w:spacing w:before="100" w:beforeAutospacing="1" w:after="100" w:afterAutospacing="1" w:line="360" w:lineRule="auto"/>
        <w:ind w:left="0"/>
        <w:rPr>
          <w:sz w:val="24"/>
          <w:szCs w:val="24"/>
          <w:lang w:eastAsia="ru-RU"/>
        </w:rPr>
      </w:pPr>
      <w:r w:rsidRPr="00CC1FEC">
        <w:rPr>
          <w:sz w:val="24"/>
          <w:szCs w:val="24"/>
          <w:lang w:eastAsia="ru-RU"/>
        </w:rPr>
        <w:lastRenderedPageBreak/>
        <w:t>З</w:t>
      </w:r>
      <w:r w:rsidR="005D1D92" w:rsidRPr="00CC1FEC">
        <w:rPr>
          <w:sz w:val="24"/>
          <w:szCs w:val="24"/>
          <w:lang w:eastAsia="ru-RU"/>
        </w:rPr>
        <w:t xml:space="preserve">адачи </w:t>
      </w:r>
      <w:r w:rsidRPr="00CC1FEC">
        <w:rPr>
          <w:sz w:val="24"/>
          <w:szCs w:val="24"/>
          <w:lang w:eastAsia="ru-RU"/>
        </w:rPr>
        <w:t xml:space="preserve">данной </w:t>
      </w:r>
      <w:r w:rsidR="005D1D92" w:rsidRPr="00CC1FEC">
        <w:rPr>
          <w:sz w:val="24"/>
          <w:szCs w:val="24"/>
          <w:lang w:eastAsia="ru-RU"/>
        </w:rPr>
        <w:t xml:space="preserve">программы будут достигнуты, если ребенок на занятии займет позицию “Я хочу это сделать сам”. В задачу педагога входит не столько помочь ребенку в осознании или изготовлении, сколько создать условия, при которых его потенциал будет использован полностью. </w:t>
      </w:r>
      <w:proofErr w:type="gramStart"/>
      <w:r w:rsidR="005D1D92" w:rsidRPr="00CC1FEC">
        <w:rPr>
          <w:sz w:val="24"/>
          <w:szCs w:val="24"/>
          <w:lang w:eastAsia="ru-RU"/>
        </w:rPr>
        <w:t>Для этого педагогу необходимо помнить об особенностях деятельности ребенка на занятии, включающей в себя как равнозначный интеллектуальный и моторный компоненты, т.е. на занятии должна быть специально организованная часть, направленная на обеспечение безусловного понимания сути и порядка выполнения практической работы, и должным образом оснащенная самостоятельная деятельность ребенка по преобразованию материала в изделии.</w:t>
      </w:r>
      <w:proofErr w:type="gramEnd"/>
      <w:r w:rsidR="005D1D92" w:rsidRPr="00CC1FEC">
        <w:rPr>
          <w:sz w:val="24"/>
          <w:szCs w:val="24"/>
          <w:lang w:eastAsia="ru-RU"/>
        </w:rPr>
        <w:t xml:space="preserve"> Причем на теоретическую часть занятия должно отводиться втрое меньше времени, чем на практические действия. Это обосновано тем, что теоретическую работу под руководством учителя можно ускорить, организовав обсуждение в динамичной, веселой, захватывающей форме, а самостоятельные практические действия должны вестись неторопливо, в строго индивидуальном ритме, обеспечивающем формирование трудовых умений на должном уровне. Следует помнить, что воспитывающий и развивающий потенциал занятий снижается, если ребенок привыкает работать только “под диктовку” учителя по принципу “ делай как я”, </w:t>
      </w:r>
      <w:proofErr w:type="gramStart"/>
      <w:r w:rsidR="005D1D92" w:rsidRPr="00CC1FEC">
        <w:rPr>
          <w:sz w:val="24"/>
          <w:szCs w:val="24"/>
          <w:lang w:eastAsia="ru-RU"/>
        </w:rPr>
        <w:t>выполнять роль</w:t>
      </w:r>
      <w:proofErr w:type="gramEnd"/>
      <w:r w:rsidR="005D1D92" w:rsidRPr="00CC1FEC">
        <w:rPr>
          <w:sz w:val="24"/>
          <w:szCs w:val="24"/>
          <w:lang w:eastAsia="ru-RU"/>
        </w:rPr>
        <w:t xml:space="preserve"> исполнителя, недостаточно ясно и точно понимающего какая связь между отдельными операциями при изготовлении изделия и конечным результатом. Безусловно, в подражательной деятельности заложены большие возможности для обучения учащихся. Но задержка младших школьников на этом уровне обучения отрицательно сказывается на их развитии: учащиеся становятся интеллектуально пассивными, часто беспомощными при самостоятельном решении самых простых заданий. Использование инструкционных и технологических карт и других видов изобразительной наглядности увеличивает время на занятии на практическую работу, позволяет наиболее подготовленным учащимся работать самостоятельно, соединяя “работу ума с работой рук”, а учителю иметь большую возможность оказать помощь менее подготовленным учащимся.</w:t>
      </w:r>
    </w:p>
    <w:p w:rsidR="005D1D92" w:rsidRPr="00CC1FEC" w:rsidRDefault="005D1D92" w:rsidP="00243A5C">
      <w:pPr>
        <w:pStyle w:val="a3"/>
        <w:spacing w:before="100" w:beforeAutospacing="1" w:after="100" w:afterAutospacing="1" w:line="360" w:lineRule="auto"/>
        <w:ind w:left="0"/>
        <w:rPr>
          <w:sz w:val="24"/>
          <w:szCs w:val="24"/>
          <w:lang w:eastAsia="ru-RU"/>
        </w:rPr>
      </w:pPr>
      <w:r w:rsidRPr="00CC1FEC">
        <w:rPr>
          <w:sz w:val="24"/>
          <w:szCs w:val="24"/>
          <w:lang w:eastAsia="ru-RU"/>
        </w:rPr>
        <w:t>Индивидуальный труд учащихся во внеурочное время заключается в том, что под общим руководством педагога младшие школьники самостоятельно выполняют интересующие их трудовые задания. Тематика, содержание, сложность и трудоемкость этих заданий должны подбираться с учетом возрастных особенностей младших школьников и возможностей обеспечения их всем необходимым для успешного выполнения намеченных планов.</w:t>
      </w:r>
    </w:p>
    <w:p w:rsidR="005D1D92" w:rsidRPr="00CC1FEC" w:rsidRDefault="005D1D92" w:rsidP="00243A5C">
      <w:pPr>
        <w:pStyle w:val="a3"/>
        <w:spacing w:before="100" w:beforeAutospacing="1" w:after="100" w:afterAutospacing="1" w:line="360" w:lineRule="auto"/>
        <w:ind w:left="0"/>
        <w:rPr>
          <w:sz w:val="24"/>
          <w:szCs w:val="24"/>
          <w:lang w:eastAsia="ru-RU"/>
        </w:rPr>
      </w:pPr>
      <w:r w:rsidRPr="00CC1FEC">
        <w:rPr>
          <w:sz w:val="24"/>
          <w:szCs w:val="24"/>
          <w:lang w:eastAsia="ru-RU"/>
        </w:rPr>
        <w:t xml:space="preserve">Планирование имеет направленность на формирование у детей </w:t>
      </w:r>
      <w:proofErr w:type="spellStart"/>
      <w:r w:rsidRPr="00CC1FEC">
        <w:rPr>
          <w:sz w:val="24"/>
          <w:szCs w:val="24"/>
          <w:lang w:eastAsia="ru-RU"/>
        </w:rPr>
        <w:t>общетрудовых</w:t>
      </w:r>
      <w:proofErr w:type="spellEnd"/>
      <w:r w:rsidRPr="00CC1FEC">
        <w:rPr>
          <w:sz w:val="24"/>
          <w:szCs w:val="24"/>
          <w:lang w:eastAsia="ru-RU"/>
        </w:rPr>
        <w:t xml:space="preserve"> умений и навыков: анализ, планирование, организация и контроль трудовой деятельности, которые </w:t>
      </w:r>
      <w:r w:rsidRPr="00CC1FEC">
        <w:rPr>
          <w:sz w:val="24"/>
          <w:szCs w:val="24"/>
          <w:lang w:eastAsia="ru-RU"/>
        </w:rPr>
        <w:lastRenderedPageBreak/>
        <w:t>расширяются и углубляются в процессе любой трудовой деятельности школьников. Большое значение приобретает выполнение правил культуры труда, экономного расходования материалов, бережного отношения к инструментам, приспособлениям и материалам.</w:t>
      </w:r>
    </w:p>
    <w:p w:rsidR="005D1D92" w:rsidRPr="00CC1FEC" w:rsidRDefault="005D1D92" w:rsidP="00243A5C">
      <w:pPr>
        <w:pStyle w:val="a3"/>
        <w:spacing w:before="100" w:beforeAutospacing="1" w:after="100" w:afterAutospacing="1" w:line="360" w:lineRule="auto"/>
        <w:ind w:left="0"/>
        <w:rPr>
          <w:sz w:val="24"/>
          <w:szCs w:val="24"/>
          <w:lang w:eastAsia="ru-RU"/>
        </w:rPr>
      </w:pPr>
      <w:r w:rsidRPr="00CC1FEC">
        <w:rPr>
          <w:sz w:val="24"/>
          <w:szCs w:val="24"/>
          <w:lang w:eastAsia="ru-RU"/>
        </w:rPr>
        <w:t>В процессе занятий по рукоделию учащиеся закрепляют навыки работы с такими универсальными инструментами и приспособлениями, как ножницы, иглы, шаблоны (выкройки) для разметки тканей, различными измерительными инструментами.</w:t>
      </w:r>
    </w:p>
    <w:p w:rsidR="005D1D92" w:rsidRPr="00CC1FEC" w:rsidRDefault="005D1D92" w:rsidP="00243A5C">
      <w:pPr>
        <w:pStyle w:val="a3"/>
        <w:spacing w:before="100" w:beforeAutospacing="1" w:after="100" w:afterAutospacing="1" w:line="360" w:lineRule="auto"/>
        <w:ind w:left="0"/>
        <w:rPr>
          <w:sz w:val="24"/>
          <w:szCs w:val="24"/>
          <w:lang w:eastAsia="ru-RU"/>
        </w:rPr>
      </w:pPr>
      <w:r w:rsidRPr="00CC1FEC">
        <w:rPr>
          <w:sz w:val="24"/>
          <w:szCs w:val="24"/>
          <w:lang w:eastAsia="ru-RU"/>
        </w:rPr>
        <w:t xml:space="preserve">Изготовление изделий необходимо строить на различном уровне трудности: по образцу, рисунку, простейшему чертежу, по собственному замыслу ребенка с учетом индивидуальных особенностей и возможностей школьника. При изготовлении какого-либо изделия ребенок учится устанавливать последовательность выполнения действий, порядок работы инструментами. Пропуск самой незначительной операции или выбор не того инструмента, который нужен в данный момент, - все это сразу же сказывается на качестве работы. Ребенок действует в системе наглядно выраженных требований, выбирает и сопоставляет варианты действий, отбирает наиболее рациональные пути решения задания, сравнивает полученный результат с </w:t>
      </w:r>
      <w:proofErr w:type="gramStart"/>
      <w:r w:rsidRPr="00CC1FEC">
        <w:rPr>
          <w:sz w:val="24"/>
          <w:szCs w:val="24"/>
          <w:lang w:eastAsia="ru-RU"/>
        </w:rPr>
        <w:t>планируемым</w:t>
      </w:r>
      <w:proofErr w:type="gramEnd"/>
      <w:r w:rsidRPr="00CC1FEC">
        <w:rPr>
          <w:sz w:val="24"/>
          <w:szCs w:val="24"/>
          <w:lang w:eastAsia="ru-RU"/>
        </w:rPr>
        <w:t xml:space="preserve"> ранее, оценивает его. Это способствует формированию у учащихся способности к планированию. Планирование предупреждает ошибочные действия, способствует более четкому представлению порядка операции. Это сказывается на качестве изделий школьника, позволяет ему познать радость труда.</w:t>
      </w:r>
    </w:p>
    <w:p w:rsidR="005D1D92" w:rsidRPr="00CC1FEC" w:rsidRDefault="005D1D92" w:rsidP="00243A5C">
      <w:pPr>
        <w:pStyle w:val="a3"/>
        <w:spacing w:before="100" w:beforeAutospacing="1" w:after="100" w:afterAutospacing="1" w:line="360" w:lineRule="auto"/>
        <w:ind w:left="0"/>
        <w:rPr>
          <w:sz w:val="24"/>
          <w:szCs w:val="24"/>
          <w:lang w:eastAsia="ru-RU"/>
        </w:rPr>
      </w:pPr>
      <w:r w:rsidRPr="00CC1FEC">
        <w:rPr>
          <w:sz w:val="24"/>
          <w:szCs w:val="24"/>
          <w:lang w:eastAsia="ru-RU"/>
        </w:rPr>
        <w:t>Главной задачей учителя, проводящего занятие, должна быть забота о развивающем характере обучения, заложенном в содержании. Методическое решение этой задачи будет состоять в том, что нужно постараться поменьше объяснять, лучше вовлекать детей в обсуждение, нельзя перегружать занятие новыми сведениями, торопить детей и сразу стремиться на помощь, если что-то не получается. Ребенок должен попробовать преодолеть себя; в этом он учится быть взрослым, мастером.</w:t>
      </w:r>
    </w:p>
    <w:p w:rsidR="005D1D92" w:rsidRPr="00CC1FEC" w:rsidRDefault="005D1D92" w:rsidP="00243A5C">
      <w:pPr>
        <w:pStyle w:val="a3"/>
        <w:spacing w:before="100" w:beforeAutospacing="1" w:after="100" w:afterAutospacing="1" w:line="360" w:lineRule="auto"/>
        <w:ind w:left="0"/>
        <w:rPr>
          <w:sz w:val="24"/>
          <w:szCs w:val="24"/>
          <w:lang w:eastAsia="ru-RU"/>
        </w:rPr>
      </w:pPr>
      <w:r w:rsidRPr="00CC1FEC">
        <w:rPr>
          <w:sz w:val="24"/>
          <w:szCs w:val="24"/>
          <w:lang w:eastAsia="ru-RU"/>
        </w:rPr>
        <w:t>Для повышения и поддержания интереса учащихся к объектам труда, его процессам и результатам имеет организация для выполнения небольших по объему трудовых заданий бригад или звеньев с распределением между детьми разных функций (бригадир, рабочий и т.д.).</w:t>
      </w:r>
    </w:p>
    <w:p w:rsidR="005D1D92" w:rsidRPr="00CC1FEC" w:rsidRDefault="005D1D92" w:rsidP="00243A5C">
      <w:pPr>
        <w:pStyle w:val="a3"/>
        <w:spacing w:before="100" w:beforeAutospacing="1" w:after="100" w:afterAutospacing="1" w:line="360" w:lineRule="auto"/>
        <w:ind w:left="0"/>
        <w:rPr>
          <w:sz w:val="24"/>
          <w:szCs w:val="24"/>
          <w:lang w:eastAsia="ru-RU"/>
        </w:rPr>
      </w:pPr>
      <w:r w:rsidRPr="00CC1FEC">
        <w:rPr>
          <w:sz w:val="24"/>
          <w:szCs w:val="24"/>
          <w:lang w:eastAsia="ru-RU"/>
        </w:rPr>
        <w:t>В программе указано примерное количество часов на изучение каждого раздела программы.</w:t>
      </w:r>
      <w:r w:rsidR="00DC45C1" w:rsidRPr="00CC1FEC">
        <w:rPr>
          <w:sz w:val="24"/>
          <w:szCs w:val="24"/>
          <w:lang w:eastAsia="ru-RU"/>
        </w:rPr>
        <w:t xml:space="preserve"> </w:t>
      </w:r>
      <w:r w:rsidRPr="00CC1FEC">
        <w:rPr>
          <w:sz w:val="24"/>
          <w:szCs w:val="24"/>
          <w:lang w:eastAsia="ru-RU"/>
        </w:rPr>
        <w:t>Учитель может самостоятельно распределять количество часов, опираясь на собственный опыт и имея в виду подготовленность учащихся и условия работы в данной группе. В программу включается не только перечень практических работ, но и темы бесед, рассказов, расширяющие политехнический кругозор детей.</w:t>
      </w:r>
    </w:p>
    <w:p w:rsidR="005D1D92" w:rsidRPr="00CC1FEC" w:rsidRDefault="005D1D92" w:rsidP="00243A5C">
      <w:pPr>
        <w:pStyle w:val="a3"/>
        <w:spacing w:before="100" w:beforeAutospacing="1" w:after="100" w:afterAutospacing="1" w:line="360" w:lineRule="auto"/>
        <w:ind w:left="0"/>
        <w:rPr>
          <w:sz w:val="24"/>
          <w:szCs w:val="24"/>
          <w:lang w:eastAsia="ru-RU"/>
        </w:rPr>
      </w:pPr>
      <w:r w:rsidRPr="00CC1FEC">
        <w:rPr>
          <w:sz w:val="24"/>
          <w:szCs w:val="24"/>
          <w:lang w:eastAsia="ru-RU"/>
        </w:rPr>
        <w:lastRenderedPageBreak/>
        <w:t>Результатом реализации данной образовательной программы являются выставки дет</w:t>
      </w:r>
      <w:r w:rsidR="00137C53" w:rsidRPr="00CC1FEC">
        <w:rPr>
          <w:sz w:val="24"/>
          <w:szCs w:val="24"/>
          <w:lang w:eastAsia="ru-RU"/>
        </w:rPr>
        <w:t>ских работ</w:t>
      </w:r>
      <w:r w:rsidRPr="00CC1FEC">
        <w:rPr>
          <w:sz w:val="24"/>
          <w:szCs w:val="24"/>
          <w:lang w:eastAsia="ru-RU"/>
        </w:rPr>
        <w:t xml:space="preserve">. Использование поделок-сувениров в качестве подарков для первоклассников, дошкольников, ветеранов, учителей и т.д.; оформление зала для проведения праздничных утренников. </w:t>
      </w:r>
    </w:p>
    <w:p w:rsidR="005D1D92" w:rsidRPr="00CC1FEC" w:rsidRDefault="005D1D92" w:rsidP="00243A5C">
      <w:pPr>
        <w:spacing w:line="360" w:lineRule="auto"/>
        <w:ind w:firstLine="436"/>
        <w:jc w:val="center"/>
        <w:rPr>
          <w:sz w:val="24"/>
          <w:szCs w:val="24"/>
        </w:rPr>
      </w:pPr>
      <w:r w:rsidRPr="00CC1FEC">
        <w:rPr>
          <w:sz w:val="24"/>
          <w:szCs w:val="24"/>
        </w:rPr>
        <w:t>Содержание программы</w:t>
      </w:r>
    </w:p>
    <w:p w:rsidR="005D1D92" w:rsidRPr="00CC1FEC" w:rsidRDefault="00844E87" w:rsidP="00243A5C">
      <w:pPr>
        <w:spacing w:line="360" w:lineRule="auto"/>
        <w:ind w:firstLine="284"/>
        <w:jc w:val="both"/>
        <w:rPr>
          <w:spacing w:val="-10"/>
          <w:sz w:val="24"/>
          <w:szCs w:val="24"/>
        </w:rPr>
      </w:pPr>
      <w:r w:rsidRPr="00CC1FEC">
        <w:rPr>
          <w:sz w:val="24"/>
          <w:szCs w:val="24"/>
        </w:rPr>
        <w:t xml:space="preserve">Для занятий </w:t>
      </w:r>
      <w:r w:rsidR="005D1D92" w:rsidRPr="00CC1FEC">
        <w:rPr>
          <w:sz w:val="24"/>
          <w:szCs w:val="24"/>
        </w:rPr>
        <w:t>объединяются учащиеся, проявляющие достаточно устойчивый, длительный интерес к конкретным видам практической трудовой деятельности: конструированию и изготовлению изделий, выполнению практических работ. Детям предлагаются художественно-технические приемы изготовления простейших изделий, доступных для младших школьников объектов труда.</w:t>
      </w:r>
      <w:r w:rsidR="005D1D92" w:rsidRPr="00CC1FEC">
        <w:rPr>
          <w:spacing w:val="-10"/>
          <w:sz w:val="24"/>
          <w:szCs w:val="24"/>
        </w:rPr>
        <w:t xml:space="preserve"> </w:t>
      </w:r>
    </w:p>
    <w:p w:rsidR="005D1D92" w:rsidRPr="00CC1FEC" w:rsidRDefault="005D1D92" w:rsidP="00243A5C">
      <w:pPr>
        <w:spacing w:line="360" w:lineRule="auto"/>
        <w:ind w:firstLine="284"/>
        <w:jc w:val="both"/>
        <w:rPr>
          <w:sz w:val="24"/>
          <w:szCs w:val="24"/>
        </w:rPr>
      </w:pPr>
      <w:r w:rsidRPr="00CC1FEC">
        <w:rPr>
          <w:sz w:val="24"/>
          <w:szCs w:val="24"/>
        </w:rPr>
        <w:t xml:space="preserve">Содержание программы представлено различными видами трудовой деятельности (работа с бумагой, тканью, работа с природным материалом, работа с бросовым материалом и т.д.) и направлена на овладение школьниками необходимыми в жизни элементарными приемами ручной работы с разными материалами, изготовление игрушек, различных полезных предметов для школы и дома. </w:t>
      </w:r>
    </w:p>
    <w:p w:rsidR="005D1D92" w:rsidRPr="00CC1FEC" w:rsidRDefault="005D1D92" w:rsidP="00243A5C">
      <w:pPr>
        <w:spacing w:line="360" w:lineRule="auto"/>
        <w:ind w:firstLine="284"/>
        <w:jc w:val="both"/>
        <w:rPr>
          <w:sz w:val="24"/>
          <w:szCs w:val="24"/>
        </w:rPr>
      </w:pPr>
      <w:r w:rsidRPr="00CC1FEC">
        <w:rPr>
          <w:sz w:val="24"/>
          <w:szCs w:val="24"/>
        </w:rPr>
        <w:t>Программа рассчитана на детей младшего школьного возраста 6 -11 лет.</w:t>
      </w:r>
    </w:p>
    <w:p w:rsidR="00243A5C" w:rsidRPr="00CC1FEC" w:rsidRDefault="00CC1FEC" w:rsidP="00243A5C">
      <w:pPr>
        <w:shd w:val="clear" w:color="auto" w:fill="FFFFFF"/>
        <w:spacing w:line="360" w:lineRule="auto"/>
        <w:ind w:right="-29" w:firstLine="317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Программа </w:t>
      </w:r>
      <w:r w:rsidR="00243A5C" w:rsidRPr="00CC1FEC">
        <w:rPr>
          <w:spacing w:val="-6"/>
          <w:sz w:val="24"/>
          <w:szCs w:val="24"/>
        </w:rPr>
        <w:t xml:space="preserve"> «Умелые руки»</w:t>
      </w:r>
    </w:p>
    <w:p w:rsidR="00243A5C" w:rsidRPr="00CC1FEC" w:rsidRDefault="00243A5C" w:rsidP="00243A5C">
      <w:pPr>
        <w:shd w:val="clear" w:color="auto" w:fill="FFFFFF"/>
        <w:spacing w:line="360" w:lineRule="auto"/>
        <w:ind w:right="-29" w:firstLine="317"/>
        <w:jc w:val="center"/>
        <w:rPr>
          <w:spacing w:val="-6"/>
          <w:sz w:val="24"/>
          <w:szCs w:val="24"/>
        </w:rPr>
      </w:pPr>
      <w:r w:rsidRPr="00CC1FEC">
        <w:rPr>
          <w:spacing w:val="-6"/>
          <w:sz w:val="24"/>
          <w:szCs w:val="24"/>
        </w:rPr>
        <w:t>1 год (34 часа)</w:t>
      </w:r>
    </w:p>
    <w:p w:rsidR="00243A5C" w:rsidRPr="00CC1FEC" w:rsidRDefault="00243A5C" w:rsidP="00243A5C">
      <w:pPr>
        <w:shd w:val="clear" w:color="auto" w:fill="FFFFFF"/>
        <w:spacing w:before="7" w:line="360" w:lineRule="auto"/>
        <w:ind w:right="-29" w:firstLine="302"/>
        <w:jc w:val="both"/>
        <w:rPr>
          <w:spacing w:val="-8"/>
          <w:sz w:val="24"/>
          <w:szCs w:val="24"/>
        </w:rPr>
      </w:pPr>
      <w:r w:rsidRPr="00CC1FEC">
        <w:rPr>
          <w:spacing w:val="-8"/>
          <w:sz w:val="24"/>
          <w:szCs w:val="24"/>
        </w:rPr>
        <w:t>Первый год обучения определяет содержа</w:t>
      </w:r>
      <w:r w:rsidRPr="00CC1FEC">
        <w:rPr>
          <w:spacing w:val="-8"/>
          <w:sz w:val="24"/>
          <w:szCs w:val="24"/>
        </w:rPr>
        <w:softHyphen/>
      </w:r>
      <w:r w:rsidRPr="00CC1FEC">
        <w:rPr>
          <w:spacing w:val="-6"/>
          <w:sz w:val="24"/>
          <w:szCs w:val="24"/>
        </w:rPr>
        <w:t>ние и характер совместной работы учителя и учащихся по осозна</w:t>
      </w:r>
      <w:r w:rsidRPr="00CC1FEC">
        <w:rPr>
          <w:spacing w:val="-6"/>
          <w:sz w:val="24"/>
          <w:szCs w:val="24"/>
        </w:rPr>
        <w:softHyphen/>
      </w:r>
      <w:r w:rsidRPr="00CC1FEC">
        <w:rPr>
          <w:spacing w:val="-7"/>
          <w:sz w:val="24"/>
          <w:szCs w:val="24"/>
        </w:rPr>
        <w:t>нию предстоящей практической деятельности: это анализ конструк</w:t>
      </w:r>
      <w:r w:rsidRPr="00CC1FEC">
        <w:rPr>
          <w:spacing w:val="-7"/>
          <w:sz w:val="24"/>
          <w:szCs w:val="24"/>
        </w:rPr>
        <w:softHyphen/>
      </w:r>
      <w:r w:rsidRPr="00CC1FEC">
        <w:rPr>
          <w:spacing w:val="-1"/>
          <w:sz w:val="24"/>
          <w:szCs w:val="24"/>
        </w:rPr>
        <w:t xml:space="preserve">ции изделия, анализ технологии его изготовления, сведения об </w:t>
      </w:r>
      <w:r w:rsidRPr="00CC1FEC">
        <w:rPr>
          <w:spacing w:val="-6"/>
          <w:sz w:val="24"/>
          <w:szCs w:val="24"/>
        </w:rPr>
        <w:t>устройстве, назначении и правилах безопасной работы инструмен</w:t>
      </w:r>
      <w:r w:rsidRPr="00CC1FEC">
        <w:rPr>
          <w:spacing w:val="-6"/>
          <w:sz w:val="24"/>
          <w:szCs w:val="24"/>
        </w:rPr>
        <w:softHyphen/>
      </w:r>
      <w:r w:rsidRPr="00CC1FEC">
        <w:rPr>
          <w:spacing w:val="-7"/>
          <w:sz w:val="24"/>
          <w:szCs w:val="24"/>
        </w:rPr>
        <w:t>тами, название используемых материалов и ряда их свойств, подле</w:t>
      </w:r>
      <w:r w:rsidRPr="00CC1FEC">
        <w:rPr>
          <w:spacing w:val="-7"/>
          <w:sz w:val="24"/>
          <w:szCs w:val="24"/>
        </w:rPr>
        <w:softHyphen/>
      </w:r>
      <w:r w:rsidRPr="00CC1FEC">
        <w:rPr>
          <w:spacing w:val="-8"/>
          <w:sz w:val="24"/>
          <w:szCs w:val="24"/>
        </w:rPr>
        <w:t xml:space="preserve">жащих целенаправленному наблюдению и опытному исследованию. </w:t>
      </w:r>
    </w:p>
    <w:p w:rsidR="00243A5C" w:rsidRPr="00CC1FEC" w:rsidRDefault="00243A5C" w:rsidP="00243A5C">
      <w:pPr>
        <w:spacing w:line="360" w:lineRule="auto"/>
        <w:ind w:firstLine="567"/>
        <w:jc w:val="both"/>
        <w:rPr>
          <w:bCs/>
          <w:sz w:val="24"/>
          <w:szCs w:val="24"/>
        </w:rPr>
      </w:pPr>
      <w:r w:rsidRPr="00CC1FEC">
        <w:rPr>
          <w:spacing w:val="-5"/>
          <w:sz w:val="24"/>
          <w:szCs w:val="24"/>
        </w:rPr>
        <w:t>При обсуждении технологии изготовления изделия</w:t>
      </w:r>
      <w:r w:rsidRPr="00CC1FEC">
        <w:rPr>
          <w:spacing w:val="-9"/>
          <w:sz w:val="24"/>
          <w:szCs w:val="24"/>
        </w:rPr>
        <w:t xml:space="preserve"> под руководством учителя составляют словесный план, разли</w:t>
      </w:r>
      <w:r w:rsidRPr="00CC1FEC">
        <w:rPr>
          <w:spacing w:val="-9"/>
          <w:sz w:val="24"/>
          <w:szCs w:val="24"/>
        </w:rPr>
        <w:softHyphen/>
      </w:r>
      <w:r w:rsidRPr="00CC1FEC">
        <w:rPr>
          <w:spacing w:val="-8"/>
          <w:sz w:val="24"/>
          <w:szCs w:val="24"/>
        </w:rPr>
        <w:t>чая только понятия материал и инструмент, поскольку само изготов</w:t>
      </w:r>
      <w:r w:rsidRPr="00CC1FEC">
        <w:rPr>
          <w:spacing w:val="-8"/>
          <w:sz w:val="24"/>
          <w:szCs w:val="24"/>
        </w:rPr>
        <w:softHyphen/>
        <w:t>ление будет вестись подконтрольно.</w:t>
      </w:r>
    </w:p>
    <w:p w:rsidR="00243A5C" w:rsidRPr="00CC1FEC" w:rsidRDefault="00243A5C" w:rsidP="00243A5C">
      <w:pPr>
        <w:spacing w:line="360" w:lineRule="auto"/>
        <w:jc w:val="both"/>
        <w:rPr>
          <w:bCs/>
          <w:i/>
          <w:sz w:val="24"/>
          <w:szCs w:val="24"/>
        </w:rPr>
      </w:pPr>
      <w:r w:rsidRPr="00CC1FEC">
        <w:rPr>
          <w:bCs/>
          <w:i/>
          <w:sz w:val="24"/>
          <w:szCs w:val="24"/>
        </w:rPr>
        <w:t xml:space="preserve">Вводная беседа  (1 час). </w:t>
      </w:r>
    </w:p>
    <w:p w:rsidR="00243A5C" w:rsidRPr="00CC1FEC" w:rsidRDefault="00243A5C" w:rsidP="00243A5C">
      <w:pPr>
        <w:widowControl/>
        <w:numPr>
          <w:ilvl w:val="0"/>
          <w:numId w:val="3"/>
        </w:numPr>
        <w:tabs>
          <w:tab w:val="left" w:pos="720"/>
        </w:tabs>
        <w:autoSpaceDE/>
        <w:spacing w:line="360" w:lineRule="auto"/>
        <w:jc w:val="both"/>
        <w:rPr>
          <w:sz w:val="24"/>
          <w:szCs w:val="24"/>
        </w:rPr>
      </w:pPr>
      <w:r w:rsidRPr="00CC1FEC">
        <w:rPr>
          <w:sz w:val="24"/>
          <w:szCs w:val="24"/>
        </w:rPr>
        <w:t xml:space="preserve">Беседа, ознакомление детей с </w:t>
      </w:r>
      <w:r w:rsidR="00844E87" w:rsidRPr="00CC1FEC">
        <w:rPr>
          <w:sz w:val="24"/>
          <w:szCs w:val="24"/>
        </w:rPr>
        <w:t>особенностями занятий</w:t>
      </w:r>
      <w:r w:rsidRPr="00CC1FEC">
        <w:rPr>
          <w:sz w:val="24"/>
          <w:szCs w:val="24"/>
        </w:rPr>
        <w:t xml:space="preserve">. </w:t>
      </w:r>
    </w:p>
    <w:p w:rsidR="00243A5C" w:rsidRPr="00CC1FEC" w:rsidRDefault="00243A5C" w:rsidP="00243A5C">
      <w:pPr>
        <w:widowControl/>
        <w:numPr>
          <w:ilvl w:val="0"/>
          <w:numId w:val="3"/>
        </w:numPr>
        <w:tabs>
          <w:tab w:val="left" w:pos="720"/>
        </w:tabs>
        <w:autoSpaceDE/>
        <w:spacing w:line="360" w:lineRule="auto"/>
        <w:jc w:val="both"/>
        <w:rPr>
          <w:sz w:val="24"/>
          <w:szCs w:val="24"/>
        </w:rPr>
      </w:pPr>
      <w:r w:rsidRPr="00CC1FEC">
        <w:rPr>
          <w:sz w:val="24"/>
          <w:szCs w:val="24"/>
        </w:rPr>
        <w:t xml:space="preserve">Требования к поведению учащихся во время занятия. </w:t>
      </w:r>
    </w:p>
    <w:p w:rsidR="00243A5C" w:rsidRPr="00CC1FEC" w:rsidRDefault="00243A5C" w:rsidP="00243A5C">
      <w:pPr>
        <w:widowControl/>
        <w:numPr>
          <w:ilvl w:val="0"/>
          <w:numId w:val="3"/>
        </w:numPr>
        <w:tabs>
          <w:tab w:val="left" w:pos="720"/>
        </w:tabs>
        <w:autoSpaceDE/>
        <w:spacing w:line="360" w:lineRule="auto"/>
        <w:jc w:val="both"/>
        <w:rPr>
          <w:sz w:val="24"/>
          <w:szCs w:val="24"/>
        </w:rPr>
      </w:pPr>
      <w:r w:rsidRPr="00CC1FEC">
        <w:rPr>
          <w:sz w:val="24"/>
          <w:szCs w:val="24"/>
        </w:rPr>
        <w:t xml:space="preserve">Соблюдение порядка на рабочем месте. </w:t>
      </w:r>
    </w:p>
    <w:p w:rsidR="00243A5C" w:rsidRPr="00CC1FEC" w:rsidRDefault="00243A5C" w:rsidP="00243A5C">
      <w:pPr>
        <w:widowControl/>
        <w:numPr>
          <w:ilvl w:val="0"/>
          <w:numId w:val="3"/>
        </w:numPr>
        <w:tabs>
          <w:tab w:val="left" w:pos="720"/>
        </w:tabs>
        <w:autoSpaceDE/>
        <w:spacing w:line="360" w:lineRule="auto"/>
        <w:jc w:val="both"/>
        <w:rPr>
          <w:sz w:val="24"/>
          <w:szCs w:val="24"/>
        </w:rPr>
      </w:pPr>
      <w:r w:rsidRPr="00CC1FEC">
        <w:rPr>
          <w:sz w:val="24"/>
          <w:szCs w:val="24"/>
        </w:rPr>
        <w:t xml:space="preserve">Соблюдение правил по технике безопасности. </w:t>
      </w:r>
    </w:p>
    <w:p w:rsidR="00243A5C" w:rsidRPr="00CC1FEC" w:rsidRDefault="00243A5C" w:rsidP="00243A5C">
      <w:pPr>
        <w:widowControl/>
        <w:numPr>
          <w:ilvl w:val="0"/>
          <w:numId w:val="3"/>
        </w:numPr>
        <w:tabs>
          <w:tab w:val="left" w:pos="720"/>
        </w:tabs>
        <w:autoSpaceDE/>
        <w:spacing w:line="360" w:lineRule="auto"/>
        <w:jc w:val="both"/>
        <w:rPr>
          <w:sz w:val="24"/>
          <w:szCs w:val="24"/>
        </w:rPr>
      </w:pPr>
      <w:r w:rsidRPr="00CC1FEC">
        <w:rPr>
          <w:sz w:val="24"/>
          <w:szCs w:val="24"/>
        </w:rPr>
        <w:t>Из истории происхождения  ножниц. Беседа.</w:t>
      </w:r>
    </w:p>
    <w:p w:rsidR="00243A5C" w:rsidRPr="00CC1FEC" w:rsidRDefault="004959EA" w:rsidP="00243A5C">
      <w:pPr>
        <w:widowControl/>
        <w:autoSpaceDE/>
        <w:spacing w:line="360" w:lineRule="auto"/>
        <w:jc w:val="both"/>
        <w:rPr>
          <w:i/>
          <w:sz w:val="24"/>
          <w:szCs w:val="24"/>
        </w:rPr>
      </w:pPr>
      <w:r w:rsidRPr="00CC1FEC">
        <w:rPr>
          <w:bCs/>
          <w:i/>
          <w:sz w:val="24"/>
          <w:szCs w:val="24"/>
        </w:rPr>
        <w:t>Работа с бумагой и картоном (8 часов</w:t>
      </w:r>
      <w:r w:rsidR="00243A5C" w:rsidRPr="00CC1FEC">
        <w:rPr>
          <w:bCs/>
          <w:i/>
          <w:sz w:val="24"/>
          <w:szCs w:val="24"/>
        </w:rPr>
        <w:t>).</w:t>
      </w:r>
      <w:r w:rsidR="00243A5C" w:rsidRPr="00CC1FEC">
        <w:rPr>
          <w:i/>
          <w:sz w:val="24"/>
          <w:szCs w:val="24"/>
        </w:rPr>
        <w:t xml:space="preserve"> </w:t>
      </w:r>
    </w:p>
    <w:p w:rsidR="00243A5C" w:rsidRPr="00CC1FEC" w:rsidRDefault="00243A5C" w:rsidP="00243A5C">
      <w:pPr>
        <w:widowControl/>
        <w:numPr>
          <w:ilvl w:val="0"/>
          <w:numId w:val="9"/>
        </w:numPr>
        <w:tabs>
          <w:tab w:val="clear" w:pos="1684"/>
          <w:tab w:val="num" w:pos="709"/>
        </w:tabs>
        <w:autoSpaceDE/>
        <w:spacing w:line="360" w:lineRule="auto"/>
        <w:ind w:hanging="1334"/>
        <w:jc w:val="both"/>
        <w:rPr>
          <w:sz w:val="24"/>
          <w:szCs w:val="24"/>
        </w:rPr>
      </w:pPr>
      <w:r w:rsidRPr="00CC1FEC">
        <w:rPr>
          <w:sz w:val="24"/>
          <w:szCs w:val="24"/>
        </w:rPr>
        <w:t>Рассказ «Из истории бумаги», «Оригами».</w:t>
      </w:r>
    </w:p>
    <w:p w:rsidR="00243A5C" w:rsidRPr="00CC1FEC" w:rsidRDefault="00243A5C" w:rsidP="00243A5C">
      <w:pPr>
        <w:widowControl/>
        <w:numPr>
          <w:ilvl w:val="0"/>
          <w:numId w:val="6"/>
        </w:numPr>
        <w:tabs>
          <w:tab w:val="left" w:pos="720"/>
        </w:tabs>
        <w:autoSpaceDE/>
        <w:spacing w:line="360" w:lineRule="auto"/>
        <w:jc w:val="both"/>
        <w:rPr>
          <w:sz w:val="24"/>
          <w:szCs w:val="24"/>
        </w:rPr>
      </w:pPr>
      <w:r w:rsidRPr="00CC1FEC">
        <w:rPr>
          <w:sz w:val="24"/>
          <w:szCs w:val="24"/>
        </w:rPr>
        <w:lastRenderedPageBreak/>
        <w:t>Художественное моделирование из бумаги путем складывания. Панно из оригами «Лесные мотивы».</w:t>
      </w:r>
    </w:p>
    <w:p w:rsidR="004959EA" w:rsidRPr="00CC1FEC" w:rsidRDefault="004959EA" w:rsidP="00243A5C">
      <w:pPr>
        <w:widowControl/>
        <w:numPr>
          <w:ilvl w:val="0"/>
          <w:numId w:val="6"/>
        </w:numPr>
        <w:tabs>
          <w:tab w:val="left" w:pos="720"/>
        </w:tabs>
        <w:autoSpaceDE/>
        <w:spacing w:line="360" w:lineRule="auto"/>
        <w:jc w:val="both"/>
        <w:rPr>
          <w:sz w:val="24"/>
          <w:szCs w:val="24"/>
        </w:rPr>
      </w:pPr>
      <w:r w:rsidRPr="00CC1FEC">
        <w:rPr>
          <w:sz w:val="24"/>
          <w:szCs w:val="24"/>
        </w:rPr>
        <w:t>Изготовление поделок в технике оригами (лебедь, стрекоза, клубничка, подснежник)</w:t>
      </w:r>
    </w:p>
    <w:p w:rsidR="00243A5C" w:rsidRPr="00CC1FEC" w:rsidRDefault="00243A5C" w:rsidP="00243A5C">
      <w:pPr>
        <w:widowControl/>
        <w:numPr>
          <w:ilvl w:val="0"/>
          <w:numId w:val="6"/>
        </w:numPr>
        <w:tabs>
          <w:tab w:val="left" w:pos="720"/>
        </w:tabs>
        <w:autoSpaceDE/>
        <w:spacing w:line="360" w:lineRule="auto"/>
        <w:jc w:val="both"/>
        <w:rPr>
          <w:sz w:val="24"/>
          <w:szCs w:val="24"/>
        </w:rPr>
      </w:pPr>
      <w:r w:rsidRPr="00CC1FEC">
        <w:rPr>
          <w:sz w:val="24"/>
          <w:szCs w:val="24"/>
        </w:rPr>
        <w:t xml:space="preserve">Знакомство с аппликацией. Изготовление аппликаций по образцу. </w:t>
      </w:r>
    </w:p>
    <w:p w:rsidR="00243A5C" w:rsidRPr="00CC1FEC" w:rsidRDefault="00243A5C" w:rsidP="00243A5C">
      <w:pPr>
        <w:widowControl/>
        <w:numPr>
          <w:ilvl w:val="0"/>
          <w:numId w:val="6"/>
        </w:numPr>
        <w:tabs>
          <w:tab w:val="left" w:pos="720"/>
        </w:tabs>
        <w:autoSpaceDE/>
        <w:spacing w:line="360" w:lineRule="auto"/>
        <w:jc w:val="both"/>
        <w:rPr>
          <w:sz w:val="24"/>
          <w:szCs w:val="24"/>
        </w:rPr>
      </w:pPr>
      <w:r w:rsidRPr="00CC1FEC">
        <w:rPr>
          <w:sz w:val="24"/>
          <w:szCs w:val="24"/>
        </w:rPr>
        <w:t xml:space="preserve">Изготовление карнавальных масок. </w:t>
      </w:r>
    </w:p>
    <w:p w:rsidR="00243A5C" w:rsidRPr="00CC1FEC" w:rsidRDefault="00243A5C" w:rsidP="00243A5C">
      <w:pPr>
        <w:widowControl/>
        <w:numPr>
          <w:ilvl w:val="0"/>
          <w:numId w:val="6"/>
        </w:numPr>
        <w:tabs>
          <w:tab w:val="left" w:pos="720"/>
        </w:tabs>
        <w:autoSpaceDE/>
        <w:spacing w:line="360" w:lineRule="auto"/>
        <w:jc w:val="both"/>
        <w:rPr>
          <w:sz w:val="24"/>
          <w:szCs w:val="24"/>
        </w:rPr>
      </w:pPr>
      <w:r w:rsidRPr="00CC1FEC">
        <w:rPr>
          <w:sz w:val="24"/>
          <w:szCs w:val="24"/>
        </w:rPr>
        <w:t xml:space="preserve">Изготовление поздравительных открыток (по образцу). </w:t>
      </w:r>
    </w:p>
    <w:p w:rsidR="00243A5C" w:rsidRPr="00CC1FEC" w:rsidRDefault="00243A5C" w:rsidP="00243A5C">
      <w:pPr>
        <w:spacing w:line="360" w:lineRule="auto"/>
        <w:jc w:val="both"/>
        <w:rPr>
          <w:i/>
          <w:sz w:val="24"/>
          <w:szCs w:val="24"/>
        </w:rPr>
      </w:pPr>
      <w:r w:rsidRPr="00CC1FEC">
        <w:rPr>
          <w:bCs/>
          <w:i/>
          <w:sz w:val="24"/>
          <w:szCs w:val="24"/>
        </w:rPr>
        <w:t>Работа с тканью (</w:t>
      </w:r>
      <w:r w:rsidR="00A37AD0" w:rsidRPr="00CC1FEC">
        <w:rPr>
          <w:bCs/>
          <w:i/>
          <w:sz w:val="24"/>
          <w:szCs w:val="24"/>
        </w:rPr>
        <w:t>12</w:t>
      </w:r>
      <w:r w:rsidR="006D6725" w:rsidRPr="00CC1FEC">
        <w:rPr>
          <w:bCs/>
          <w:i/>
          <w:sz w:val="24"/>
          <w:szCs w:val="24"/>
        </w:rPr>
        <w:t xml:space="preserve"> часов</w:t>
      </w:r>
      <w:r w:rsidRPr="00CC1FEC">
        <w:rPr>
          <w:bCs/>
          <w:i/>
          <w:sz w:val="24"/>
          <w:szCs w:val="24"/>
        </w:rPr>
        <w:t>).</w:t>
      </w:r>
      <w:r w:rsidRPr="00CC1FEC">
        <w:rPr>
          <w:i/>
          <w:sz w:val="24"/>
          <w:szCs w:val="24"/>
        </w:rPr>
        <w:t xml:space="preserve"> </w:t>
      </w:r>
    </w:p>
    <w:p w:rsidR="00243A5C" w:rsidRPr="00CC1FEC" w:rsidRDefault="00243A5C" w:rsidP="00243A5C">
      <w:pPr>
        <w:widowControl/>
        <w:numPr>
          <w:ilvl w:val="0"/>
          <w:numId w:val="2"/>
        </w:numPr>
        <w:tabs>
          <w:tab w:val="left" w:pos="720"/>
        </w:tabs>
        <w:autoSpaceDE/>
        <w:spacing w:line="360" w:lineRule="auto"/>
        <w:jc w:val="both"/>
        <w:rPr>
          <w:sz w:val="24"/>
          <w:szCs w:val="24"/>
        </w:rPr>
      </w:pPr>
      <w:r w:rsidRPr="00CC1FEC">
        <w:rPr>
          <w:sz w:val="24"/>
          <w:szCs w:val="24"/>
        </w:rPr>
        <w:t xml:space="preserve">Знакомство с наперстком. </w:t>
      </w:r>
    </w:p>
    <w:p w:rsidR="00243A5C" w:rsidRPr="00CC1FEC" w:rsidRDefault="00243A5C" w:rsidP="00243A5C">
      <w:pPr>
        <w:widowControl/>
        <w:numPr>
          <w:ilvl w:val="0"/>
          <w:numId w:val="2"/>
        </w:numPr>
        <w:tabs>
          <w:tab w:val="left" w:pos="720"/>
        </w:tabs>
        <w:autoSpaceDE/>
        <w:spacing w:line="360" w:lineRule="auto"/>
        <w:jc w:val="both"/>
        <w:rPr>
          <w:sz w:val="24"/>
          <w:szCs w:val="24"/>
        </w:rPr>
      </w:pPr>
      <w:r w:rsidRPr="00CC1FEC">
        <w:rPr>
          <w:sz w:val="24"/>
          <w:szCs w:val="24"/>
        </w:rPr>
        <w:t xml:space="preserve">Знакомство (практическое) с видами швов « через край», «петельный шов». </w:t>
      </w:r>
    </w:p>
    <w:p w:rsidR="00243A5C" w:rsidRPr="00CC1FEC" w:rsidRDefault="00243A5C" w:rsidP="00243A5C">
      <w:pPr>
        <w:widowControl/>
        <w:numPr>
          <w:ilvl w:val="0"/>
          <w:numId w:val="2"/>
        </w:numPr>
        <w:tabs>
          <w:tab w:val="left" w:pos="720"/>
        </w:tabs>
        <w:autoSpaceDE/>
        <w:spacing w:line="360" w:lineRule="auto"/>
        <w:jc w:val="both"/>
        <w:rPr>
          <w:sz w:val="24"/>
          <w:szCs w:val="24"/>
        </w:rPr>
      </w:pPr>
      <w:r w:rsidRPr="00CC1FEC">
        <w:rPr>
          <w:sz w:val="24"/>
          <w:szCs w:val="24"/>
        </w:rPr>
        <w:t xml:space="preserve">Изготовление салфетки с бахромой (по образцу). </w:t>
      </w:r>
    </w:p>
    <w:p w:rsidR="00243A5C" w:rsidRPr="00CC1FEC" w:rsidRDefault="00243A5C" w:rsidP="00243A5C">
      <w:pPr>
        <w:widowControl/>
        <w:numPr>
          <w:ilvl w:val="0"/>
          <w:numId w:val="2"/>
        </w:numPr>
        <w:tabs>
          <w:tab w:val="left" w:pos="720"/>
        </w:tabs>
        <w:autoSpaceDE/>
        <w:spacing w:line="360" w:lineRule="auto"/>
        <w:jc w:val="both"/>
        <w:rPr>
          <w:sz w:val="24"/>
          <w:szCs w:val="24"/>
        </w:rPr>
      </w:pPr>
      <w:r w:rsidRPr="00CC1FEC">
        <w:rPr>
          <w:sz w:val="24"/>
          <w:szCs w:val="24"/>
        </w:rPr>
        <w:t xml:space="preserve">Знакомство и шитье мягкой игрушки. </w:t>
      </w:r>
    </w:p>
    <w:p w:rsidR="00243A5C" w:rsidRPr="00CC1FEC" w:rsidRDefault="00243A5C" w:rsidP="00243A5C">
      <w:pPr>
        <w:widowControl/>
        <w:numPr>
          <w:ilvl w:val="0"/>
          <w:numId w:val="2"/>
        </w:numPr>
        <w:tabs>
          <w:tab w:val="left" w:pos="720"/>
        </w:tabs>
        <w:autoSpaceDE/>
        <w:spacing w:line="360" w:lineRule="auto"/>
        <w:jc w:val="both"/>
        <w:rPr>
          <w:sz w:val="24"/>
          <w:szCs w:val="24"/>
        </w:rPr>
      </w:pPr>
      <w:r w:rsidRPr="00CC1FEC">
        <w:rPr>
          <w:sz w:val="24"/>
          <w:szCs w:val="24"/>
        </w:rPr>
        <w:t>Из истории лоскутной техники (беседа с показом иллюстраций).</w:t>
      </w:r>
    </w:p>
    <w:p w:rsidR="00243A5C" w:rsidRPr="00CC1FEC" w:rsidRDefault="00243A5C" w:rsidP="00243A5C">
      <w:pPr>
        <w:widowControl/>
        <w:numPr>
          <w:ilvl w:val="0"/>
          <w:numId w:val="2"/>
        </w:numPr>
        <w:tabs>
          <w:tab w:val="left" w:pos="720"/>
        </w:tabs>
        <w:autoSpaceDE/>
        <w:spacing w:line="360" w:lineRule="auto"/>
        <w:jc w:val="both"/>
        <w:rPr>
          <w:sz w:val="24"/>
          <w:szCs w:val="24"/>
        </w:rPr>
      </w:pPr>
      <w:r w:rsidRPr="00CC1FEC">
        <w:rPr>
          <w:sz w:val="24"/>
          <w:szCs w:val="24"/>
        </w:rPr>
        <w:t>Шитье коврика из лоскутков различной ткани.</w:t>
      </w:r>
    </w:p>
    <w:p w:rsidR="00243A5C" w:rsidRPr="00CC1FEC" w:rsidRDefault="004959EA" w:rsidP="00243A5C">
      <w:pPr>
        <w:spacing w:line="360" w:lineRule="auto"/>
        <w:jc w:val="both"/>
        <w:rPr>
          <w:i/>
          <w:sz w:val="24"/>
          <w:szCs w:val="24"/>
        </w:rPr>
      </w:pPr>
      <w:r w:rsidRPr="00CC1FEC">
        <w:rPr>
          <w:bCs/>
          <w:i/>
          <w:sz w:val="24"/>
          <w:szCs w:val="24"/>
        </w:rPr>
        <w:t>Работа с бросовым материалом (6 часов</w:t>
      </w:r>
      <w:r w:rsidR="00243A5C" w:rsidRPr="00CC1FEC">
        <w:rPr>
          <w:bCs/>
          <w:i/>
          <w:sz w:val="24"/>
          <w:szCs w:val="24"/>
        </w:rPr>
        <w:t>).</w:t>
      </w:r>
      <w:r w:rsidR="00243A5C" w:rsidRPr="00CC1FEC">
        <w:rPr>
          <w:i/>
          <w:sz w:val="24"/>
          <w:szCs w:val="24"/>
        </w:rPr>
        <w:t xml:space="preserve"> </w:t>
      </w:r>
    </w:p>
    <w:p w:rsidR="00243A5C" w:rsidRPr="00CC1FEC" w:rsidRDefault="00243A5C" w:rsidP="00243A5C">
      <w:pPr>
        <w:widowControl/>
        <w:numPr>
          <w:ilvl w:val="0"/>
          <w:numId w:val="5"/>
        </w:numPr>
        <w:tabs>
          <w:tab w:val="left" w:pos="720"/>
        </w:tabs>
        <w:autoSpaceDE/>
        <w:spacing w:line="360" w:lineRule="auto"/>
        <w:jc w:val="both"/>
        <w:rPr>
          <w:sz w:val="24"/>
          <w:szCs w:val="24"/>
        </w:rPr>
      </w:pPr>
      <w:r w:rsidRPr="00CC1FEC">
        <w:rPr>
          <w:sz w:val="24"/>
          <w:szCs w:val="24"/>
        </w:rPr>
        <w:t xml:space="preserve">Конструирование дома для сказочных героев. </w:t>
      </w:r>
    </w:p>
    <w:p w:rsidR="00243A5C" w:rsidRPr="00CC1FEC" w:rsidRDefault="00243A5C" w:rsidP="00243A5C">
      <w:pPr>
        <w:widowControl/>
        <w:numPr>
          <w:ilvl w:val="0"/>
          <w:numId w:val="5"/>
        </w:numPr>
        <w:tabs>
          <w:tab w:val="left" w:pos="720"/>
        </w:tabs>
        <w:autoSpaceDE/>
        <w:spacing w:line="360" w:lineRule="auto"/>
        <w:jc w:val="both"/>
        <w:rPr>
          <w:sz w:val="24"/>
          <w:szCs w:val="24"/>
        </w:rPr>
      </w:pPr>
      <w:r w:rsidRPr="00CC1FEC">
        <w:rPr>
          <w:sz w:val="24"/>
          <w:szCs w:val="24"/>
        </w:rPr>
        <w:t xml:space="preserve">Конструирование игрушек из прямоугольных коробок. </w:t>
      </w:r>
    </w:p>
    <w:p w:rsidR="00243A5C" w:rsidRPr="00CC1FEC" w:rsidRDefault="00243A5C" w:rsidP="00243A5C">
      <w:pPr>
        <w:widowControl/>
        <w:numPr>
          <w:ilvl w:val="0"/>
          <w:numId w:val="5"/>
        </w:numPr>
        <w:tabs>
          <w:tab w:val="left" w:pos="720"/>
        </w:tabs>
        <w:autoSpaceDE/>
        <w:spacing w:line="360" w:lineRule="auto"/>
        <w:jc w:val="both"/>
        <w:rPr>
          <w:sz w:val="24"/>
          <w:szCs w:val="24"/>
        </w:rPr>
      </w:pPr>
      <w:r w:rsidRPr="00CC1FEC">
        <w:rPr>
          <w:sz w:val="24"/>
          <w:szCs w:val="24"/>
        </w:rPr>
        <w:t xml:space="preserve">Игрушки из пластмассовых бутылок. </w:t>
      </w:r>
    </w:p>
    <w:p w:rsidR="00243A5C" w:rsidRPr="00CC1FEC" w:rsidRDefault="006D6725" w:rsidP="00243A5C">
      <w:pPr>
        <w:spacing w:line="360" w:lineRule="auto"/>
        <w:jc w:val="both"/>
        <w:rPr>
          <w:i/>
          <w:sz w:val="24"/>
          <w:szCs w:val="24"/>
        </w:rPr>
      </w:pPr>
      <w:r w:rsidRPr="00CC1FEC">
        <w:rPr>
          <w:bCs/>
          <w:i/>
          <w:sz w:val="24"/>
          <w:szCs w:val="24"/>
        </w:rPr>
        <w:t>Работа с пластилином (6</w:t>
      </w:r>
      <w:r w:rsidR="004959EA" w:rsidRPr="00CC1FEC">
        <w:rPr>
          <w:bCs/>
          <w:i/>
          <w:sz w:val="24"/>
          <w:szCs w:val="24"/>
        </w:rPr>
        <w:t xml:space="preserve"> часов</w:t>
      </w:r>
      <w:r w:rsidR="00243A5C" w:rsidRPr="00CC1FEC">
        <w:rPr>
          <w:bCs/>
          <w:i/>
          <w:sz w:val="24"/>
          <w:szCs w:val="24"/>
        </w:rPr>
        <w:t>).</w:t>
      </w:r>
      <w:r w:rsidR="00243A5C" w:rsidRPr="00CC1FEC">
        <w:rPr>
          <w:i/>
          <w:sz w:val="24"/>
          <w:szCs w:val="24"/>
        </w:rPr>
        <w:t xml:space="preserve"> </w:t>
      </w:r>
    </w:p>
    <w:p w:rsidR="00243A5C" w:rsidRPr="00CC1FEC" w:rsidRDefault="00243A5C" w:rsidP="00243A5C">
      <w:pPr>
        <w:numPr>
          <w:ilvl w:val="0"/>
          <w:numId w:val="9"/>
        </w:numPr>
        <w:tabs>
          <w:tab w:val="clear" w:pos="1684"/>
          <w:tab w:val="num" w:pos="709"/>
        </w:tabs>
        <w:spacing w:line="360" w:lineRule="auto"/>
        <w:ind w:hanging="1306"/>
        <w:jc w:val="both"/>
        <w:rPr>
          <w:sz w:val="24"/>
          <w:szCs w:val="24"/>
        </w:rPr>
      </w:pPr>
      <w:r w:rsidRPr="00CC1FEC">
        <w:rPr>
          <w:sz w:val="24"/>
          <w:szCs w:val="24"/>
        </w:rPr>
        <w:t>Рассказ о глине и пластилине.</w:t>
      </w:r>
    </w:p>
    <w:p w:rsidR="00243A5C" w:rsidRPr="00CC1FEC" w:rsidRDefault="00243A5C" w:rsidP="00243A5C">
      <w:pPr>
        <w:widowControl/>
        <w:numPr>
          <w:ilvl w:val="0"/>
          <w:numId w:val="4"/>
        </w:numPr>
        <w:tabs>
          <w:tab w:val="left" w:pos="720"/>
        </w:tabs>
        <w:autoSpaceDE/>
        <w:spacing w:line="360" w:lineRule="auto"/>
        <w:jc w:val="both"/>
        <w:rPr>
          <w:sz w:val="24"/>
          <w:szCs w:val="24"/>
        </w:rPr>
      </w:pPr>
      <w:r w:rsidRPr="00CC1FEC">
        <w:rPr>
          <w:sz w:val="24"/>
          <w:szCs w:val="24"/>
        </w:rPr>
        <w:t>Лепка простых по форме овощей, фруктов</w:t>
      </w:r>
      <w:r w:rsidR="004959EA" w:rsidRPr="00CC1FEC">
        <w:rPr>
          <w:sz w:val="24"/>
          <w:szCs w:val="24"/>
        </w:rPr>
        <w:t xml:space="preserve"> из пластилина</w:t>
      </w:r>
      <w:r w:rsidRPr="00CC1FEC">
        <w:rPr>
          <w:sz w:val="24"/>
          <w:szCs w:val="24"/>
        </w:rPr>
        <w:t xml:space="preserve"> (по образцу). </w:t>
      </w:r>
    </w:p>
    <w:p w:rsidR="004959EA" w:rsidRPr="00CC1FEC" w:rsidRDefault="004959EA" w:rsidP="00243A5C">
      <w:pPr>
        <w:widowControl/>
        <w:numPr>
          <w:ilvl w:val="0"/>
          <w:numId w:val="4"/>
        </w:numPr>
        <w:tabs>
          <w:tab w:val="left" w:pos="720"/>
        </w:tabs>
        <w:autoSpaceDE/>
        <w:spacing w:line="360" w:lineRule="auto"/>
        <w:jc w:val="both"/>
        <w:rPr>
          <w:sz w:val="24"/>
          <w:szCs w:val="24"/>
        </w:rPr>
      </w:pPr>
      <w:r w:rsidRPr="00CC1FEC">
        <w:rPr>
          <w:sz w:val="24"/>
          <w:szCs w:val="24"/>
        </w:rPr>
        <w:t>Лепка простых по форме овощей, фруктов из теста.</w:t>
      </w:r>
    </w:p>
    <w:p w:rsidR="00243A5C" w:rsidRPr="00CC1FEC" w:rsidRDefault="00243A5C" w:rsidP="00243A5C">
      <w:pPr>
        <w:widowControl/>
        <w:numPr>
          <w:ilvl w:val="0"/>
          <w:numId w:val="4"/>
        </w:numPr>
        <w:tabs>
          <w:tab w:val="left" w:pos="720"/>
        </w:tabs>
        <w:autoSpaceDE/>
        <w:spacing w:line="360" w:lineRule="auto"/>
        <w:jc w:val="both"/>
        <w:rPr>
          <w:sz w:val="24"/>
          <w:szCs w:val="24"/>
        </w:rPr>
      </w:pPr>
      <w:r w:rsidRPr="00CC1FEC">
        <w:rPr>
          <w:sz w:val="24"/>
          <w:szCs w:val="24"/>
        </w:rPr>
        <w:t>Пластилиновая аппликация на картоне по желанию детей.</w:t>
      </w:r>
    </w:p>
    <w:p w:rsidR="009F389B" w:rsidRPr="00CC1FEC" w:rsidRDefault="00243A5C" w:rsidP="00A37AD0">
      <w:pPr>
        <w:widowControl/>
        <w:numPr>
          <w:ilvl w:val="0"/>
          <w:numId w:val="4"/>
        </w:numPr>
        <w:tabs>
          <w:tab w:val="left" w:pos="720"/>
        </w:tabs>
        <w:autoSpaceDE/>
        <w:spacing w:line="360" w:lineRule="auto"/>
        <w:jc w:val="both"/>
        <w:rPr>
          <w:sz w:val="24"/>
          <w:szCs w:val="24"/>
        </w:rPr>
      </w:pPr>
      <w:r w:rsidRPr="00CC1FEC">
        <w:rPr>
          <w:sz w:val="24"/>
          <w:szCs w:val="24"/>
        </w:rPr>
        <w:t xml:space="preserve">Лепка по замыслу детей. </w:t>
      </w:r>
    </w:p>
    <w:p w:rsidR="00243A5C" w:rsidRPr="00CC1FEC" w:rsidRDefault="00243A5C" w:rsidP="00243A5C">
      <w:pPr>
        <w:spacing w:line="360" w:lineRule="auto"/>
        <w:jc w:val="both"/>
        <w:rPr>
          <w:bCs/>
          <w:i/>
          <w:sz w:val="24"/>
          <w:szCs w:val="24"/>
        </w:rPr>
      </w:pPr>
      <w:r w:rsidRPr="00CC1FEC">
        <w:rPr>
          <w:i/>
          <w:sz w:val="24"/>
          <w:szCs w:val="24"/>
        </w:rPr>
        <w:t>Подведение итогов</w:t>
      </w:r>
      <w:r w:rsidRPr="00CC1FEC">
        <w:rPr>
          <w:bCs/>
          <w:i/>
          <w:sz w:val="24"/>
          <w:szCs w:val="24"/>
        </w:rPr>
        <w:t xml:space="preserve"> (1 час).</w:t>
      </w:r>
    </w:p>
    <w:p w:rsidR="002D4662" w:rsidRPr="00CC1FEC" w:rsidRDefault="002D4662" w:rsidP="002D4662">
      <w:pPr>
        <w:spacing w:line="360" w:lineRule="auto"/>
        <w:jc w:val="center"/>
        <w:rPr>
          <w:bCs/>
          <w:i/>
          <w:sz w:val="24"/>
          <w:szCs w:val="24"/>
        </w:rPr>
      </w:pPr>
      <w:proofErr w:type="spellStart"/>
      <w:r w:rsidRPr="00CC1FEC">
        <w:rPr>
          <w:bCs/>
          <w:i/>
          <w:sz w:val="24"/>
          <w:szCs w:val="24"/>
        </w:rPr>
        <w:t>Учебн</w:t>
      </w:r>
      <w:proofErr w:type="gramStart"/>
      <w:r w:rsidRPr="00CC1FEC">
        <w:rPr>
          <w:bCs/>
          <w:i/>
          <w:sz w:val="24"/>
          <w:szCs w:val="24"/>
        </w:rPr>
        <w:t>о</w:t>
      </w:r>
      <w:proofErr w:type="spellEnd"/>
      <w:r w:rsidRPr="00CC1FEC">
        <w:rPr>
          <w:bCs/>
          <w:i/>
          <w:sz w:val="24"/>
          <w:szCs w:val="24"/>
        </w:rPr>
        <w:t>-</w:t>
      </w:r>
      <w:proofErr w:type="gramEnd"/>
      <w:r w:rsidRPr="00CC1FEC">
        <w:rPr>
          <w:bCs/>
          <w:i/>
          <w:sz w:val="24"/>
          <w:szCs w:val="24"/>
        </w:rPr>
        <w:t xml:space="preserve"> тематический план</w:t>
      </w: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5989"/>
        <w:gridCol w:w="1671"/>
      </w:tblGrid>
      <w:tr w:rsidR="002D4662" w:rsidRPr="00CC1FEC" w:rsidTr="0033799D">
        <w:trPr>
          <w:trHeight w:val="517"/>
        </w:trPr>
        <w:tc>
          <w:tcPr>
            <w:tcW w:w="711" w:type="dxa"/>
            <w:vMerge w:val="restart"/>
          </w:tcPr>
          <w:p w:rsidR="002D4662" w:rsidRPr="00CC1FEC" w:rsidRDefault="002D4662" w:rsidP="00E8436B">
            <w:pPr>
              <w:tabs>
                <w:tab w:val="left" w:pos="5250"/>
              </w:tabs>
              <w:jc w:val="center"/>
              <w:rPr>
                <w:b/>
                <w:sz w:val="24"/>
                <w:szCs w:val="24"/>
              </w:rPr>
            </w:pPr>
            <w:r w:rsidRPr="00CC1FEC">
              <w:rPr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CC1FE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C1FEC">
              <w:rPr>
                <w:b/>
                <w:sz w:val="24"/>
                <w:szCs w:val="24"/>
              </w:rPr>
              <w:t>/</w:t>
            </w:r>
            <w:proofErr w:type="spellStart"/>
            <w:r w:rsidRPr="00CC1FE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89" w:type="dxa"/>
            <w:vMerge w:val="restart"/>
          </w:tcPr>
          <w:p w:rsidR="002D4662" w:rsidRPr="00CC1FEC" w:rsidRDefault="002D4662" w:rsidP="00E8436B">
            <w:pPr>
              <w:tabs>
                <w:tab w:val="left" w:pos="5250"/>
              </w:tabs>
              <w:jc w:val="center"/>
              <w:rPr>
                <w:b/>
                <w:sz w:val="24"/>
                <w:szCs w:val="24"/>
              </w:rPr>
            </w:pPr>
            <w:r w:rsidRPr="00CC1FEC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671" w:type="dxa"/>
            <w:vMerge w:val="restart"/>
          </w:tcPr>
          <w:p w:rsidR="002D4662" w:rsidRPr="00CC1FEC" w:rsidRDefault="002D4662" w:rsidP="00E8436B">
            <w:pPr>
              <w:tabs>
                <w:tab w:val="left" w:pos="5250"/>
              </w:tabs>
              <w:jc w:val="center"/>
              <w:rPr>
                <w:b/>
                <w:sz w:val="24"/>
                <w:szCs w:val="24"/>
              </w:rPr>
            </w:pPr>
            <w:r w:rsidRPr="00CC1FEC">
              <w:rPr>
                <w:b/>
                <w:sz w:val="24"/>
                <w:szCs w:val="24"/>
              </w:rPr>
              <w:t>Общее количество часов</w:t>
            </w:r>
          </w:p>
        </w:tc>
      </w:tr>
      <w:tr w:rsidR="002D4662" w:rsidRPr="00CC1FEC" w:rsidTr="0033799D">
        <w:trPr>
          <w:trHeight w:val="517"/>
        </w:trPr>
        <w:tc>
          <w:tcPr>
            <w:tcW w:w="711" w:type="dxa"/>
            <w:vMerge/>
          </w:tcPr>
          <w:p w:rsidR="002D4662" w:rsidRPr="00CC1FEC" w:rsidRDefault="002D4662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89" w:type="dxa"/>
            <w:vMerge/>
          </w:tcPr>
          <w:p w:rsidR="002D4662" w:rsidRPr="00CC1FEC" w:rsidRDefault="002D4662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2D4662" w:rsidRPr="00CC1FEC" w:rsidRDefault="002D4662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</w:p>
        </w:tc>
      </w:tr>
      <w:tr w:rsidR="002D4662" w:rsidRPr="00CC1FEC" w:rsidTr="0033799D">
        <w:tc>
          <w:tcPr>
            <w:tcW w:w="711" w:type="dxa"/>
          </w:tcPr>
          <w:p w:rsidR="002D4662" w:rsidRPr="00CC1FEC" w:rsidRDefault="002D4662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1.</w:t>
            </w:r>
          </w:p>
        </w:tc>
        <w:tc>
          <w:tcPr>
            <w:tcW w:w="5989" w:type="dxa"/>
          </w:tcPr>
          <w:p w:rsidR="002D4662" w:rsidRPr="00CC1FEC" w:rsidRDefault="002D4662" w:rsidP="002D4662">
            <w:pPr>
              <w:keepNext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1FEC">
              <w:rPr>
                <w:bCs/>
                <w:sz w:val="24"/>
                <w:szCs w:val="24"/>
              </w:rPr>
              <w:t>Вводное занятие. Беседа по технике безопасности.</w:t>
            </w:r>
          </w:p>
          <w:p w:rsidR="002D4662" w:rsidRPr="00CC1FEC" w:rsidRDefault="002D4662" w:rsidP="00E8436B">
            <w:pPr>
              <w:tabs>
                <w:tab w:val="left" w:pos="5250"/>
              </w:tabs>
              <w:rPr>
                <w:sz w:val="24"/>
                <w:szCs w:val="24"/>
              </w:rPr>
            </w:pPr>
            <w:r w:rsidRPr="00CC1FEC">
              <w:rPr>
                <w:bCs/>
                <w:sz w:val="24"/>
                <w:szCs w:val="24"/>
              </w:rPr>
              <w:t>План работы на год.</w:t>
            </w:r>
          </w:p>
        </w:tc>
        <w:tc>
          <w:tcPr>
            <w:tcW w:w="1671" w:type="dxa"/>
          </w:tcPr>
          <w:p w:rsidR="002D4662" w:rsidRPr="00CC1FEC" w:rsidRDefault="002D4662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1</w:t>
            </w:r>
          </w:p>
        </w:tc>
      </w:tr>
      <w:tr w:rsidR="002D4662" w:rsidRPr="00CC1FEC" w:rsidTr="0033799D">
        <w:tc>
          <w:tcPr>
            <w:tcW w:w="711" w:type="dxa"/>
          </w:tcPr>
          <w:p w:rsidR="002D4662" w:rsidRPr="00CC1FEC" w:rsidRDefault="002D4662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2.</w:t>
            </w:r>
          </w:p>
        </w:tc>
        <w:tc>
          <w:tcPr>
            <w:tcW w:w="5989" w:type="dxa"/>
          </w:tcPr>
          <w:p w:rsidR="002D4662" w:rsidRPr="00CC1FEC" w:rsidRDefault="002D4662" w:rsidP="00E8436B">
            <w:pPr>
              <w:tabs>
                <w:tab w:val="left" w:pos="5250"/>
              </w:tabs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Рассказ из истории бумаги «Оригами»</w:t>
            </w:r>
          </w:p>
        </w:tc>
        <w:tc>
          <w:tcPr>
            <w:tcW w:w="1671" w:type="dxa"/>
          </w:tcPr>
          <w:p w:rsidR="002D4662" w:rsidRPr="00CC1FEC" w:rsidRDefault="002D4662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1</w:t>
            </w:r>
          </w:p>
        </w:tc>
      </w:tr>
      <w:tr w:rsidR="002D4662" w:rsidRPr="00CC1FEC" w:rsidTr="0033799D">
        <w:tc>
          <w:tcPr>
            <w:tcW w:w="711" w:type="dxa"/>
          </w:tcPr>
          <w:p w:rsidR="002D4662" w:rsidRPr="00CC1FEC" w:rsidRDefault="002D4662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3-4</w:t>
            </w:r>
          </w:p>
        </w:tc>
        <w:tc>
          <w:tcPr>
            <w:tcW w:w="5989" w:type="dxa"/>
          </w:tcPr>
          <w:p w:rsidR="002D4662" w:rsidRPr="00CC1FEC" w:rsidRDefault="002D4662" w:rsidP="00E8436B">
            <w:pPr>
              <w:tabs>
                <w:tab w:val="left" w:pos="5250"/>
              </w:tabs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Художественное моделирование из бумаги путем складывания. Панно из оригами «Лесные мотивы».</w:t>
            </w:r>
          </w:p>
        </w:tc>
        <w:tc>
          <w:tcPr>
            <w:tcW w:w="1671" w:type="dxa"/>
          </w:tcPr>
          <w:p w:rsidR="002D4662" w:rsidRPr="00CC1FEC" w:rsidRDefault="002D4662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2</w:t>
            </w:r>
          </w:p>
        </w:tc>
      </w:tr>
      <w:tr w:rsidR="002D4662" w:rsidRPr="00CC1FEC" w:rsidTr="0033799D">
        <w:tc>
          <w:tcPr>
            <w:tcW w:w="711" w:type="dxa"/>
          </w:tcPr>
          <w:p w:rsidR="002D4662" w:rsidRPr="00CC1FEC" w:rsidRDefault="002D4662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5-6</w:t>
            </w:r>
          </w:p>
        </w:tc>
        <w:tc>
          <w:tcPr>
            <w:tcW w:w="5989" w:type="dxa"/>
          </w:tcPr>
          <w:p w:rsidR="002D4662" w:rsidRPr="00CC1FEC" w:rsidRDefault="002D4662" w:rsidP="00E8436B">
            <w:pPr>
              <w:tabs>
                <w:tab w:val="left" w:pos="5250"/>
              </w:tabs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Изготовление поделок в технике оригами (лебедь, стрекоза, клубничка, подснежник)</w:t>
            </w:r>
          </w:p>
        </w:tc>
        <w:tc>
          <w:tcPr>
            <w:tcW w:w="1671" w:type="dxa"/>
          </w:tcPr>
          <w:p w:rsidR="002D4662" w:rsidRPr="00CC1FEC" w:rsidRDefault="002D4662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2</w:t>
            </w:r>
          </w:p>
        </w:tc>
      </w:tr>
      <w:tr w:rsidR="002D4662" w:rsidRPr="00CC1FEC" w:rsidTr="0033799D">
        <w:tc>
          <w:tcPr>
            <w:tcW w:w="711" w:type="dxa"/>
          </w:tcPr>
          <w:p w:rsidR="002D4662" w:rsidRPr="00CC1FEC" w:rsidRDefault="002D4662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7.</w:t>
            </w:r>
          </w:p>
        </w:tc>
        <w:tc>
          <w:tcPr>
            <w:tcW w:w="5989" w:type="dxa"/>
          </w:tcPr>
          <w:p w:rsidR="002D4662" w:rsidRPr="00CC1FEC" w:rsidRDefault="002D4662" w:rsidP="00E8436B">
            <w:pPr>
              <w:tabs>
                <w:tab w:val="left" w:pos="5250"/>
              </w:tabs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Знакомство с аппликацией.</w:t>
            </w:r>
          </w:p>
        </w:tc>
        <w:tc>
          <w:tcPr>
            <w:tcW w:w="1671" w:type="dxa"/>
          </w:tcPr>
          <w:p w:rsidR="002D4662" w:rsidRPr="00CC1FEC" w:rsidRDefault="002D4662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1</w:t>
            </w:r>
          </w:p>
        </w:tc>
      </w:tr>
      <w:tr w:rsidR="002D4662" w:rsidRPr="00CC1FEC" w:rsidTr="0033799D">
        <w:tc>
          <w:tcPr>
            <w:tcW w:w="711" w:type="dxa"/>
          </w:tcPr>
          <w:p w:rsidR="002D4662" w:rsidRPr="00CC1FEC" w:rsidRDefault="002D4662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8.</w:t>
            </w:r>
          </w:p>
        </w:tc>
        <w:tc>
          <w:tcPr>
            <w:tcW w:w="5989" w:type="dxa"/>
          </w:tcPr>
          <w:p w:rsidR="002D4662" w:rsidRPr="00CC1FEC" w:rsidRDefault="002D4662" w:rsidP="00E8436B">
            <w:pPr>
              <w:tabs>
                <w:tab w:val="left" w:pos="5250"/>
              </w:tabs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Изготовление карнавальных масок</w:t>
            </w:r>
          </w:p>
        </w:tc>
        <w:tc>
          <w:tcPr>
            <w:tcW w:w="1671" w:type="dxa"/>
          </w:tcPr>
          <w:p w:rsidR="002D4662" w:rsidRPr="00CC1FEC" w:rsidRDefault="002D4662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1</w:t>
            </w:r>
          </w:p>
        </w:tc>
      </w:tr>
      <w:tr w:rsidR="002D4662" w:rsidRPr="00CC1FEC" w:rsidTr="0033799D">
        <w:tc>
          <w:tcPr>
            <w:tcW w:w="711" w:type="dxa"/>
          </w:tcPr>
          <w:p w:rsidR="002D4662" w:rsidRPr="00CC1FEC" w:rsidRDefault="002D4662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989" w:type="dxa"/>
          </w:tcPr>
          <w:p w:rsidR="002D4662" w:rsidRPr="00CC1FEC" w:rsidRDefault="00EC651A" w:rsidP="00E8436B">
            <w:pPr>
              <w:tabs>
                <w:tab w:val="left" w:pos="5250"/>
              </w:tabs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Изготовление поздравительных открыток</w:t>
            </w:r>
          </w:p>
        </w:tc>
        <w:tc>
          <w:tcPr>
            <w:tcW w:w="1671" w:type="dxa"/>
          </w:tcPr>
          <w:p w:rsidR="002D4662" w:rsidRPr="00CC1FEC" w:rsidRDefault="002D4662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1</w:t>
            </w:r>
          </w:p>
        </w:tc>
      </w:tr>
      <w:tr w:rsidR="002D4662" w:rsidRPr="00CC1FEC" w:rsidTr="0033799D">
        <w:tc>
          <w:tcPr>
            <w:tcW w:w="711" w:type="dxa"/>
          </w:tcPr>
          <w:p w:rsidR="002D4662" w:rsidRPr="00CC1FEC" w:rsidRDefault="00EC651A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10</w:t>
            </w:r>
          </w:p>
        </w:tc>
        <w:tc>
          <w:tcPr>
            <w:tcW w:w="5989" w:type="dxa"/>
          </w:tcPr>
          <w:p w:rsidR="002D4662" w:rsidRPr="00CC1FEC" w:rsidRDefault="00EC651A" w:rsidP="00E8436B">
            <w:pPr>
              <w:tabs>
                <w:tab w:val="left" w:pos="5250"/>
              </w:tabs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Знакомство с напёрстком.</w:t>
            </w:r>
          </w:p>
        </w:tc>
        <w:tc>
          <w:tcPr>
            <w:tcW w:w="1671" w:type="dxa"/>
          </w:tcPr>
          <w:p w:rsidR="002D4662" w:rsidRPr="00CC1FEC" w:rsidRDefault="002D4662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1</w:t>
            </w:r>
          </w:p>
        </w:tc>
      </w:tr>
      <w:tr w:rsidR="002D4662" w:rsidRPr="00CC1FEC" w:rsidTr="0033799D">
        <w:tc>
          <w:tcPr>
            <w:tcW w:w="711" w:type="dxa"/>
          </w:tcPr>
          <w:p w:rsidR="002D4662" w:rsidRPr="00CC1FEC" w:rsidRDefault="00EC651A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11</w:t>
            </w:r>
          </w:p>
        </w:tc>
        <w:tc>
          <w:tcPr>
            <w:tcW w:w="5989" w:type="dxa"/>
          </w:tcPr>
          <w:p w:rsidR="002D4662" w:rsidRPr="00CC1FEC" w:rsidRDefault="00EC651A" w:rsidP="00E8436B">
            <w:pPr>
              <w:tabs>
                <w:tab w:val="left" w:pos="5250"/>
              </w:tabs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Знакомство с видами швов.</w:t>
            </w:r>
          </w:p>
        </w:tc>
        <w:tc>
          <w:tcPr>
            <w:tcW w:w="1671" w:type="dxa"/>
          </w:tcPr>
          <w:p w:rsidR="002D4662" w:rsidRPr="00CC1FEC" w:rsidRDefault="002D4662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1</w:t>
            </w:r>
          </w:p>
        </w:tc>
      </w:tr>
      <w:tr w:rsidR="002D4662" w:rsidRPr="00CC1FEC" w:rsidTr="0033799D">
        <w:trPr>
          <w:trHeight w:val="637"/>
        </w:trPr>
        <w:tc>
          <w:tcPr>
            <w:tcW w:w="711" w:type="dxa"/>
          </w:tcPr>
          <w:p w:rsidR="002D4662" w:rsidRPr="00CC1FEC" w:rsidRDefault="00EC651A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12-13</w:t>
            </w:r>
          </w:p>
        </w:tc>
        <w:tc>
          <w:tcPr>
            <w:tcW w:w="5989" w:type="dxa"/>
          </w:tcPr>
          <w:p w:rsidR="002D4662" w:rsidRPr="00CC1FEC" w:rsidRDefault="00EC651A" w:rsidP="00E8436B">
            <w:pPr>
              <w:tabs>
                <w:tab w:val="left" w:pos="5250"/>
              </w:tabs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Изготовление салфетки с бахромой</w:t>
            </w:r>
          </w:p>
        </w:tc>
        <w:tc>
          <w:tcPr>
            <w:tcW w:w="1671" w:type="dxa"/>
          </w:tcPr>
          <w:p w:rsidR="002D4662" w:rsidRPr="00CC1FEC" w:rsidRDefault="00EC651A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2</w:t>
            </w:r>
          </w:p>
        </w:tc>
      </w:tr>
      <w:tr w:rsidR="002D4662" w:rsidRPr="00CC1FEC" w:rsidTr="0033799D">
        <w:tc>
          <w:tcPr>
            <w:tcW w:w="711" w:type="dxa"/>
          </w:tcPr>
          <w:p w:rsidR="002D4662" w:rsidRPr="00CC1FEC" w:rsidRDefault="00701C3B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14-15</w:t>
            </w:r>
          </w:p>
        </w:tc>
        <w:tc>
          <w:tcPr>
            <w:tcW w:w="5989" w:type="dxa"/>
          </w:tcPr>
          <w:p w:rsidR="002D4662" w:rsidRPr="00CC1FEC" w:rsidRDefault="00701C3B" w:rsidP="00E8436B">
            <w:pPr>
              <w:tabs>
                <w:tab w:val="left" w:pos="5250"/>
              </w:tabs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Знакомство и шитьё мягкой игрушки.</w:t>
            </w:r>
          </w:p>
        </w:tc>
        <w:tc>
          <w:tcPr>
            <w:tcW w:w="1671" w:type="dxa"/>
          </w:tcPr>
          <w:p w:rsidR="002D4662" w:rsidRPr="00CC1FEC" w:rsidRDefault="002D4662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2</w:t>
            </w:r>
          </w:p>
        </w:tc>
      </w:tr>
      <w:tr w:rsidR="002D4662" w:rsidRPr="00CC1FEC" w:rsidTr="0033799D">
        <w:tc>
          <w:tcPr>
            <w:tcW w:w="711" w:type="dxa"/>
          </w:tcPr>
          <w:p w:rsidR="002D4662" w:rsidRPr="00CC1FEC" w:rsidRDefault="00701C3B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17.</w:t>
            </w:r>
          </w:p>
        </w:tc>
        <w:tc>
          <w:tcPr>
            <w:tcW w:w="5989" w:type="dxa"/>
          </w:tcPr>
          <w:p w:rsidR="002D4662" w:rsidRPr="00CC1FEC" w:rsidRDefault="00701C3B" w:rsidP="00E8436B">
            <w:pPr>
              <w:tabs>
                <w:tab w:val="left" w:pos="5250"/>
              </w:tabs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Беседа об истории лоскутной техники.</w:t>
            </w:r>
          </w:p>
        </w:tc>
        <w:tc>
          <w:tcPr>
            <w:tcW w:w="1671" w:type="dxa"/>
          </w:tcPr>
          <w:p w:rsidR="002D4662" w:rsidRPr="00CC1FEC" w:rsidRDefault="002D4662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1</w:t>
            </w:r>
          </w:p>
        </w:tc>
      </w:tr>
      <w:tr w:rsidR="002D4662" w:rsidRPr="00CC1FEC" w:rsidTr="0033799D">
        <w:tc>
          <w:tcPr>
            <w:tcW w:w="711" w:type="dxa"/>
          </w:tcPr>
          <w:p w:rsidR="002D4662" w:rsidRPr="00CC1FEC" w:rsidRDefault="00701C3B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18-21.</w:t>
            </w:r>
          </w:p>
        </w:tc>
        <w:tc>
          <w:tcPr>
            <w:tcW w:w="5989" w:type="dxa"/>
          </w:tcPr>
          <w:p w:rsidR="002D4662" w:rsidRPr="00CC1FEC" w:rsidRDefault="00701C3B" w:rsidP="00E8436B">
            <w:pPr>
              <w:tabs>
                <w:tab w:val="left" w:pos="5250"/>
              </w:tabs>
              <w:jc w:val="both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Шитьё коврика из лоскутков различной ткани.</w:t>
            </w:r>
          </w:p>
        </w:tc>
        <w:tc>
          <w:tcPr>
            <w:tcW w:w="1671" w:type="dxa"/>
          </w:tcPr>
          <w:p w:rsidR="002D4662" w:rsidRPr="00CC1FEC" w:rsidRDefault="00701C3B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4</w:t>
            </w:r>
          </w:p>
        </w:tc>
      </w:tr>
      <w:tr w:rsidR="002D4662" w:rsidRPr="00CC1FEC" w:rsidTr="0033799D">
        <w:tc>
          <w:tcPr>
            <w:tcW w:w="711" w:type="dxa"/>
          </w:tcPr>
          <w:p w:rsidR="002D4662" w:rsidRPr="00CC1FEC" w:rsidRDefault="00701C3B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22-23</w:t>
            </w:r>
          </w:p>
        </w:tc>
        <w:tc>
          <w:tcPr>
            <w:tcW w:w="5989" w:type="dxa"/>
          </w:tcPr>
          <w:p w:rsidR="00701C3B" w:rsidRPr="00CC1FEC" w:rsidRDefault="00701C3B" w:rsidP="0033799D">
            <w:pPr>
              <w:widowControl/>
              <w:autoSpaceDE/>
              <w:spacing w:line="360" w:lineRule="auto"/>
              <w:jc w:val="both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 xml:space="preserve">Конструирование дома для сказочных героев. </w:t>
            </w:r>
          </w:p>
          <w:p w:rsidR="002D4662" w:rsidRPr="00CC1FEC" w:rsidRDefault="002D4662" w:rsidP="00E8436B">
            <w:pPr>
              <w:tabs>
                <w:tab w:val="left" w:pos="52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2D4662" w:rsidRPr="00CC1FEC" w:rsidRDefault="00701C3B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2</w:t>
            </w:r>
          </w:p>
        </w:tc>
      </w:tr>
      <w:tr w:rsidR="002D4662" w:rsidRPr="00CC1FEC" w:rsidTr="0033799D">
        <w:tc>
          <w:tcPr>
            <w:tcW w:w="711" w:type="dxa"/>
          </w:tcPr>
          <w:p w:rsidR="002D4662" w:rsidRPr="00CC1FEC" w:rsidRDefault="00701C3B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24-25.</w:t>
            </w:r>
          </w:p>
        </w:tc>
        <w:tc>
          <w:tcPr>
            <w:tcW w:w="5989" w:type="dxa"/>
          </w:tcPr>
          <w:p w:rsidR="002D4662" w:rsidRPr="00CC1FEC" w:rsidRDefault="0033799D" w:rsidP="00E8436B">
            <w:pPr>
              <w:tabs>
                <w:tab w:val="left" w:pos="5250"/>
              </w:tabs>
              <w:jc w:val="both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Конструирование игрушек из прямоугольных коробок</w:t>
            </w:r>
          </w:p>
        </w:tc>
        <w:tc>
          <w:tcPr>
            <w:tcW w:w="1671" w:type="dxa"/>
          </w:tcPr>
          <w:p w:rsidR="002D4662" w:rsidRPr="00CC1FEC" w:rsidRDefault="0033799D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2</w:t>
            </w:r>
          </w:p>
        </w:tc>
      </w:tr>
      <w:tr w:rsidR="002D4662" w:rsidRPr="00CC1FEC" w:rsidTr="0033799D">
        <w:tc>
          <w:tcPr>
            <w:tcW w:w="711" w:type="dxa"/>
          </w:tcPr>
          <w:p w:rsidR="002D4662" w:rsidRPr="00CC1FEC" w:rsidRDefault="00701C3B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26-27.</w:t>
            </w:r>
          </w:p>
        </w:tc>
        <w:tc>
          <w:tcPr>
            <w:tcW w:w="5989" w:type="dxa"/>
          </w:tcPr>
          <w:p w:rsidR="0033799D" w:rsidRPr="00CC1FEC" w:rsidRDefault="0033799D" w:rsidP="0033799D">
            <w:pPr>
              <w:widowControl/>
              <w:autoSpaceDE/>
              <w:spacing w:line="360" w:lineRule="auto"/>
              <w:jc w:val="both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 xml:space="preserve">Игрушки из пластмассовых бутылок. </w:t>
            </w:r>
          </w:p>
          <w:p w:rsidR="002D4662" w:rsidRPr="00CC1FEC" w:rsidRDefault="002D4662" w:rsidP="00E8436B">
            <w:pPr>
              <w:tabs>
                <w:tab w:val="left" w:pos="52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2D4662" w:rsidRPr="00CC1FEC" w:rsidRDefault="0033799D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2</w:t>
            </w:r>
          </w:p>
        </w:tc>
      </w:tr>
      <w:tr w:rsidR="002D4662" w:rsidRPr="00CC1FEC" w:rsidTr="0033799D">
        <w:tc>
          <w:tcPr>
            <w:tcW w:w="711" w:type="dxa"/>
          </w:tcPr>
          <w:p w:rsidR="002D4662" w:rsidRPr="00CC1FEC" w:rsidRDefault="0033799D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28.</w:t>
            </w:r>
          </w:p>
        </w:tc>
        <w:tc>
          <w:tcPr>
            <w:tcW w:w="5989" w:type="dxa"/>
          </w:tcPr>
          <w:p w:rsidR="002D4662" w:rsidRPr="00CC1FEC" w:rsidRDefault="0033799D" w:rsidP="00E8436B">
            <w:pPr>
              <w:tabs>
                <w:tab w:val="left" w:pos="5250"/>
              </w:tabs>
              <w:jc w:val="both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Рассказ о глине и пластилине.</w:t>
            </w:r>
          </w:p>
        </w:tc>
        <w:tc>
          <w:tcPr>
            <w:tcW w:w="1671" w:type="dxa"/>
          </w:tcPr>
          <w:p w:rsidR="002D4662" w:rsidRPr="00CC1FEC" w:rsidRDefault="002D4662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1</w:t>
            </w:r>
          </w:p>
        </w:tc>
      </w:tr>
      <w:tr w:rsidR="002D4662" w:rsidRPr="00CC1FEC" w:rsidTr="0033799D">
        <w:tc>
          <w:tcPr>
            <w:tcW w:w="711" w:type="dxa"/>
          </w:tcPr>
          <w:p w:rsidR="002D4662" w:rsidRPr="00CC1FEC" w:rsidRDefault="0033799D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29</w:t>
            </w:r>
          </w:p>
        </w:tc>
        <w:tc>
          <w:tcPr>
            <w:tcW w:w="5989" w:type="dxa"/>
          </w:tcPr>
          <w:p w:rsidR="002D4662" w:rsidRPr="00CC1FEC" w:rsidRDefault="0033799D" w:rsidP="00E8436B">
            <w:pPr>
              <w:tabs>
                <w:tab w:val="left" w:pos="5250"/>
              </w:tabs>
              <w:jc w:val="both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 xml:space="preserve">Лепка простых по форме овощей, фруктов из пластилина (по образцу). </w:t>
            </w:r>
          </w:p>
        </w:tc>
        <w:tc>
          <w:tcPr>
            <w:tcW w:w="1671" w:type="dxa"/>
          </w:tcPr>
          <w:p w:rsidR="002D4662" w:rsidRPr="00CC1FEC" w:rsidRDefault="0033799D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1</w:t>
            </w:r>
          </w:p>
        </w:tc>
      </w:tr>
      <w:tr w:rsidR="002D4662" w:rsidRPr="00CC1FEC" w:rsidTr="0033799D">
        <w:tc>
          <w:tcPr>
            <w:tcW w:w="711" w:type="dxa"/>
          </w:tcPr>
          <w:p w:rsidR="002D4662" w:rsidRPr="00CC1FEC" w:rsidRDefault="0033799D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30-31</w:t>
            </w:r>
          </w:p>
        </w:tc>
        <w:tc>
          <w:tcPr>
            <w:tcW w:w="5989" w:type="dxa"/>
          </w:tcPr>
          <w:p w:rsidR="0033799D" w:rsidRPr="00CC1FEC" w:rsidRDefault="0033799D" w:rsidP="0033799D">
            <w:pPr>
              <w:widowControl/>
              <w:autoSpaceDE/>
              <w:spacing w:line="360" w:lineRule="auto"/>
              <w:jc w:val="both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Лепка простых по форме овощей, фруктов из теста.</w:t>
            </w:r>
          </w:p>
          <w:p w:rsidR="002D4662" w:rsidRPr="00CC1FEC" w:rsidRDefault="002D4662" w:rsidP="00E8436B">
            <w:pPr>
              <w:tabs>
                <w:tab w:val="left" w:pos="52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2D4662" w:rsidRPr="00CC1FEC" w:rsidRDefault="0033799D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2</w:t>
            </w:r>
          </w:p>
        </w:tc>
      </w:tr>
      <w:tr w:rsidR="002D4662" w:rsidRPr="00CC1FEC" w:rsidTr="0033799D">
        <w:tc>
          <w:tcPr>
            <w:tcW w:w="711" w:type="dxa"/>
          </w:tcPr>
          <w:p w:rsidR="002D4662" w:rsidRPr="00CC1FEC" w:rsidRDefault="0033799D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32</w:t>
            </w:r>
          </w:p>
        </w:tc>
        <w:tc>
          <w:tcPr>
            <w:tcW w:w="5989" w:type="dxa"/>
          </w:tcPr>
          <w:p w:rsidR="002D4662" w:rsidRPr="00CC1FEC" w:rsidRDefault="0033799D" w:rsidP="00E8436B">
            <w:pPr>
              <w:tabs>
                <w:tab w:val="left" w:pos="5250"/>
              </w:tabs>
              <w:jc w:val="both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Пластилиновая аппликация на картоне по желанию детей.</w:t>
            </w:r>
          </w:p>
        </w:tc>
        <w:tc>
          <w:tcPr>
            <w:tcW w:w="1671" w:type="dxa"/>
          </w:tcPr>
          <w:p w:rsidR="002D4662" w:rsidRPr="00CC1FEC" w:rsidRDefault="002D4662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1</w:t>
            </w:r>
          </w:p>
        </w:tc>
      </w:tr>
      <w:tr w:rsidR="002D4662" w:rsidRPr="00CC1FEC" w:rsidTr="0033799D">
        <w:tc>
          <w:tcPr>
            <w:tcW w:w="711" w:type="dxa"/>
          </w:tcPr>
          <w:p w:rsidR="002D4662" w:rsidRPr="00CC1FEC" w:rsidRDefault="0033799D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33</w:t>
            </w:r>
          </w:p>
        </w:tc>
        <w:tc>
          <w:tcPr>
            <w:tcW w:w="5989" w:type="dxa"/>
          </w:tcPr>
          <w:p w:rsidR="002D4662" w:rsidRPr="00CC1FEC" w:rsidRDefault="0033799D" w:rsidP="00E8436B">
            <w:pPr>
              <w:tabs>
                <w:tab w:val="left" w:pos="5250"/>
              </w:tabs>
              <w:jc w:val="both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 xml:space="preserve">Лепка по замыслу детей. </w:t>
            </w:r>
          </w:p>
        </w:tc>
        <w:tc>
          <w:tcPr>
            <w:tcW w:w="1671" w:type="dxa"/>
          </w:tcPr>
          <w:p w:rsidR="002D4662" w:rsidRPr="00CC1FEC" w:rsidRDefault="002D4662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1</w:t>
            </w:r>
          </w:p>
        </w:tc>
      </w:tr>
      <w:tr w:rsidR="002D4662" w:rsidRPr="00CC1FEC" w:rsidTr="0033799D">
        <w:tc>
          <w:tcPr>
            <w:tcW w:w="711" w:type="dxa"/>
          </w:tcPr>
          <w:p w:rsidR="002D4662" w:rsidRPr="00CC1FEC" w:rsidRDefault="0033799D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34</w:t>
            </w:r>
          </w:p>
        </w:tc>
        <w:tc>
          <w:tcPr>
            <w:tcW w:w="5989" w:type="dxa"/>
          </w:tcPr>
          <w:p w:rsidR="002D4662" w:rsidRPr="00CC1FEC" w:rsidRDefault="0033799D" w:rsidP="00E8436B">
            <w:pPr>
              <w:tabs>
                <w:tab w:val="left" w:pos="5250"/>
              </w:tabs>
              <w:jc w:val="both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1671" w:type="dxa"/>
          </w:tcPr>
          <w:p w:rsidR="002D4662" w:rsidRPr="00CC1FEC" w:rsidRDefault="002D4662" w:rsidP="00E8436B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 w:rsidRPr="00CC1FEC">
              <w:rPr>
                <w:sz w:val="24"/>
                <w:szCs w:val="24"/>
              </w:rPr>
              <w:t>1</w:t>
            </w:r>
          </w:p>
        </w:tc>
      </w:tr>
    </w:tbl>
    <w:p w:rsidR="00243A5C" w:rsidRPr="00CC1FEC" w:rsidRDefault="00243A5C" w:rsidP="00243A5C">
      <w:pPr>
        <w:spacing w:line="360" w:lineRule="auto"/>
        <w:jc w:val="both"/>
        <w:rPr>
          <w:i/>
          <w:sz w:val="24"/>
          <w:szCs w:val="24"/>
        </w:rPr>
      </w:pPr>
      <w:r w:rsidRPr="00CC1FEC">
        <w:rPr>
          <w:bCs/>
          <w:i/>
          <w:sz w:val="24"/>
          <w:szCs w:val="24"/>
        </w:rPr>
        <w:t>К концу 1 года обучения учащиеся должны</w:t>
      </w:r>
      <w:r w:rsidRPr="00CC1FEC">
        <w:rPr>
          <w:b/>
          <w:bCs/>
          <w:i/>
          <w:sz w:val="24"/>
          <w:szCs w:val="24"/>
        </w:rPr>
        <w:t xml:space="preserve"> знать</w:t>
      </w:r>
      <w:r w:rsidRPr="00CC1FEC">
        <w:rPr>
          <w:bCs/>
          <w:i/>
          <w:sz w:val="24"/>
          <w:szCs w:val="24"/>
        </w:rPr>
        <w:t>:</w:t>
      </w:r>
      <w:r w:rsidRPr="00CC1FEC">
        <w:rPr>
          <w:i/>
          <w:sz w:val="24"/>
          <w:szCs w:val="24"/>
        </w:rPr>
        <w:t xml:space="preserve"> </w:t>
      </w:r>
    </w:p>
    <w:p w:rsidR="00243A5C" w:rsidRPr="00CC1FEC" w:rsidRDefault="00243A5C" w:rsidP="00243A5C">
      <w:pPr>
        <w:widowControl/>
        <w:numPr>
          <w:ilvl w:val="0"/>
          <w:numId w:val="7"/>
        </w:numPr>
        <w:tabs>
          <w:tab w:val="left" w:pos="720"/>
        </w:tabs>
        <w:autoSpaceDE/>
        <w:spacing w:line="360" w:lineRule="auto"/>
        <w:jc w:val="both"/>
        <w:rPr>
          <w:sz w:val="24"/>
          <w:szCs w:val="24"/>
        </w:rPr>
      </w:pPr>
      <w:r w:rsidRPr="00CC1FEC">
        <w:rPr>
          <w:sz w:val="24"/>
          <w:szCs w:val="24"/>
        </w:rPr>
        <w:t xml:space="preserve">название и назначение материалов – бумага, ткань, пластилин; </w:t>
      </w:r>
    </w:p>
    <w:p w:rsidR="00243A5C" w:rsidRPr="00CC1FEC" w:rsidRDefault="00243A5C" w:rsidP="00243A5C">
      <w:pPr>
        <w:widowControl/>
        <w:numPr>
          <w:ilvl w:val="0"/>
          <w:numId w:val="7"/>
        </w:numPr>
        <w:tabs>
          <w:tab w:val="left" w:pos="720"/>
        </w:tabs>
        <w:autoSpaceDE/>
        <w:spacing w:line="360" w:lineRule="auto"/>
        <w:jc w:val="both"/>
        <w:rPr>
          <w:sz w:val="24"/>
          <w:szCs w:val="24"/>
        </w:rPr>
      </w:pPr>
      <w:r w:rsidRPr="00CC1FEC">
        <w:rPr>
          <w:sz w:val="24"/>
          <w:szCs w:val="24"/>
        </w:rPr>
        <w:t xml:space="preserve">название и назначение ручных инструментов и приспособлений: ножницы, кисточка для клея, игла, наперсток; </w:t>
      </w:r>
    </w:p>
    <w:p w:rsidR="00243A5C" w:rsidRPr="00CC1FEC" w:rsidRDefault="00243A5C" w:rsidP="00243A5C">
      <w:pPr>
        <w:widowControl/>
        <w:numPr>
          <w:ilvl w:val="0"/>
          <w:numId w:val="7"/>
        </w:numPr>
        <w:tabs>
          <w:tab w:val="left" w:pos="720"/>
        </w:tabs>
        <w:autoSpaceDE/>
        <w:spacing w:line="360" w:lineRule="auto"/>
        <w:jc w:val="both"/>
        <w:rPr>
          <w:sz w:val="24"/>
          <w:szCs w:val="24"/>
        </w:rPr>
      </w:pPr>
      <w:r w:rsidRPr="00CC1FEC">
        <w:rPr>
          <w:sz w:val="24"/>
          <w:szCs w:val="24"/>
        </w:rPr>
        <w:t xml:space="preserve">правила безопасности труда и личной гигиены при работе с указанными инструментами. </w:t>
      </w:r>
    </w:p>
    <w:p w:rsidR="00243A5C" w:rsidRPr="00CC1FEC" w:rsidRDefault="00243A5C" w:rsidP="00243A5C">
      <w:pPr>
        <w:spacing w:line="360" w:lineRule="auto"/>
        <w:jc w:val="both"/>
        <w:rPr>
          <w:i/>
          <w:sz w:val="24"/>
          <w:szCs w:val="24"/>
        </w:rPr>
      </w:pPr>
      <w:r w:rsidRPr="00CC1FEC">
        <w:rPr>
          <w:bCs/>
          <w:i/>
          <w:sz w:val="24"/>
          <w:szCs w:val="24"/>
        </w:rPr>
        <w:t xml:space="preserve">К концу 1 года обучения учащиеся должны </w:t>
      </w:r>
      <w:r w:rsidRPr="00CC1FEC">
        <w:rPr>
          <w:b/>
          <w:bCs/>
          <w:i/>
          <w:sz w:val="24"/>
          <w:szCs w:val="24"/>
        </w:rPr>
        <w:t>уметь</w:t>
      </w:r>
      <w:r w:rsidRPr="00CC1FEC">
        <w:rPr>
          <w:bCs/>
          <w:i/>
          <w:sz w:val="24"/>
          <w:szCs w:val="24"/>
        </w:rPr>
        <w:t>:</w:t>
      </w:r>
      <w:r w:rsidRPr="00CC1FEC">
        <w:rPr>
          <w:i/>
          <w:sz w:val="24"/>
          <w:szCs w:val="24"/>
        </w:rPr>
        <w:t xml:space="preserve"> </w:t>
      </w:r>
    </w:p>
    <w:p w:rsidR="00243A5C" w:rsidRPr="00CC1FEC" w:rsidRDefault="00243A5C" w:rsidP="00243A5C">
      <w:pPr>
        <w:widowControl/>
        <w:numPr>
          <w:ilvl w:val="0"/>
          <w:numId w:val="8"/>
        </w:numPr>
        <w:tabs>
          <w:tab w:val="clear" w:pos="1684"/>
          <w:tab w:val="num" w:pos="284"/>
        </w:tabs>
        <w:autoSpaceDE/>
        <w:spacing w:line="360" w:lineRule="auto"/>
        <w:ind w:left="709" w:hanging="425"/>
        <w:jc w:val="both"/>
        <w:rPr>
          <w:sz w:val="24"/>
          <w:szCs w:val="24"/>
        </w:rPr>
      </w:pPr>
      <w:r w:rsidRPr="00CC1FEC">
        <w:rPr>
          <w:sz w:val="24"/>
          <w:szCs w:val="24"/>
        </w:rPr>
        <w:t xml:space="preserve">правильно организовать свое рабочее место, поддерживать порядок во время работы; </w:t>
      </w:r>
    </w:p>
    <w:p w:rsidR="00243A5C" w:rsidRPr="00CC1FEC" w:rsidRDefault="0028344D" w:rsidP="0028344D">
      <w:pPr>
        <w:widowControl/>
        <w:autoSpaceDE/>
        <w:spacing w:line="360" w:lineRule="auto"/>
        <w:jc w:val="both"/>
        <w:rPr>
          <w:sz w:val="24"/>
          <w:szCs w:val="24"/>
        </w:rPr>
      </w:pPr>
      <w:r w:rsidRPr="00CC1FEC">
        <w:rPr>
          <w:sz w:val="24"/>
          <w:szCs w:val="24"/>
        </w:rPr>
        <w:t xml:space="preserve">          </w:t>
      </w:r>
      <w:r w:rsidR="00243A5C" w:rsidRPr="00CC1FEC">
        <w:rPr>
          <w:sz w:val="24"/>
          <w:szCs w:val="24"/>
        </w:rPr>
        <w:t xml:space="preserve">соблюдать правила безопасности труда и личной гигиены; </w:t>
      </w:r>
    </w:p>
    <w:p w:rsidR="00243A5C" w:rsidRPr="00CC1FEC" w:rsidRDefault="00243A5C" w:rsidP="00243A5C">
      <w:pPr>
        <w:widowControl/>
        <w:numPr>
          <w:ilvl w:val="0"/>
          <w:numId w:val="8"/>
        </w:numPr>
        <w:tabs>
          <w:tab w:val="clear" w:pos="1684"/>
          <w:tab w:val="num" w:pos="284"/>
        </w:tabs>
        <w:autoSpaceDE/>
        <w:spacing w:line="360" w:lineRule="auto"/>
        <w:ind w:left="709" w:hanging="425"/>
        <w:jc w:val="both"/>
        <w:rPr>
          <w:sz w:val="24"/>
          <w:szCs w:val="24"/>
        </w:rPr>
      </w:pPr>
      <w:r w:rsidRPr="00CC1FEC">
        <w:rPr>
          <w:sz w:val="24"/>
          <w:szCs w:val="24"/>
        </w:rPr>
        <w:t xml:space="preserve">анализировать под руководством учителя изделие (определять его назначение, материал из которого оно изготовлено, способы соединения деталей, последовательность изготовления); </w:t>
      </w:r>
    </w:p>
    <w:p w:rsidR="00243A5C" w:rsidRPr="00CC1FEC" w:rsidRDefault="00243A5C" w:rsidP="00243A5C">
      <w:pPr>
        <w:numPr>
          <w:ilvl w:val="0"/>
          <w:numId w:val="8"/>
        </w:numPr>
        <w:shd w:val="clear" w:color="auto" w:fill="FFFFFF"/>
        <w:tabs>
          <w:tab w:val="clear" w:pos="1684"/>
          <w:tab w:val="num" w:pos="284"/>
        </w:tabs>
        <w:spacing w:before="7" w:line="360" w:lineRule="auto"/>
        <w:ind w:left="709" w:right="-29" w:hanging="425"/>
        <w:jc w:val="both"/>
        <w:rPr>
          <w:spacing w:val="-8"/>
          <w:sz w:val="24"/>
          <w:szCs w:val="24"/>
        </w:rPr>
      </w:pPr>
      <w:r w:rsidRPr="00CC1FEC">
        <w:rPr>
          <w:sz w:val="24"/>
          <w:szCs w:val="24"/>
        </w:rPr>
        <w:t>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клея, шить стежками « через край», «петельный шов».</w:t>
      </w:r>
    </w:p>
    <w:p w:rsidR="00DB71AF" w:rsidRPr="00CC1FEC" w:rsidRDefault="00DB71AF" w:rsidP="00DB71AF">
      <w:pPr>
        <w:shd w:val="clear" w:color="auto" w:fill="FFFFFF"/>
        <w:spacing w:before="7" w:line="360" w:lineRule="auto"/>
        <w:ind w:left="709" w:right="-29"/>
        <w:jc w:val="both"/>
        <w:rPr>
          <w:sz w:val="24"/>
          <w:szCs w:val="24"/>
        </w:rPr>
      </w:pPr>
    </w:p>
    <w:p w:rsidR="00DB71AF" w:rsidRPr="00CC1FEC" w:rsidRDefault="00DB71AF" w:rsidP="00DB71AF">
      <w:pPr>
        <w:shd w:val="clear" w:color="auto" w:fill="FFFFFF"/>
        <w:spacing w:before="7" w:line="360" w:lineRule="auto"/>
        <w:ind w:left="709" w:right="-29"/>
        <w:jc w:val="center"/>
        <w:rPr>
          <w:sz w:val="24"/>
          <w:szCs w:val="24"/>
        </w:rPr>
      </w:pPr>
      <w:r w:rsidRPr="00CC1FEC">
        <w:rPr>
          <w:sz w:val="24"/>
          <w:szCs w:val="24"/>
        </w:rPr>
        <w:lastRenderedPageBreak/>
        <w:t>Учебно-тематический план, 2 класс</w:t>
      </w:r>
    </w:p>
    <w:tbl>
      <w:tblPr>
        <w:tblStyle w:val="a4"/>
        <w:tblW w:w="0" w:type="auto"/>
        <w:tblInd w:w="709" w:type="dxa"/>
        <w:tblLook w:val="04A0"/>
      </w:tblPr>
      <w:tblGrid>
        <w:gridCol w:w="1069"/>
        <w:gridCol w:w="6285"/>
        <w:gridCol w:w="1508"/>
      </w:tblGrid>
      <w:tr w:rsidR="00DB71AF" w:rsidRPr="00CC1FEC" w:rsidTr="0028344D">
        <w:tc>
          <w:tcPr>
            <w:tcW w:w="1069" w:type="dxa"/>
          </w:tcPr>
          <w:p w:rsidR="00DB71AF" w:rsidRPr="00CC1FEC" w:rsidRDefault="00DB71AF" w:rsidP="00DB71AF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1FEC">
              <w:rPr>
                <w:spacing w:val="-8"/>
                <w:sz w:val="24"/>
                <w:szCs w:val="24"/>
              </w:rPr>
              <w:t>п</w:t>
            </w:r>
            <w:proofErr w:type="spellEnd"/>
            <w:proofErr w:type="gramEnd"/>
            <w:r w:rsidRPr="00CC1FEC">
              <w:rPr>
                <w:spacing w:val="-8"/>
                <w:sz w:val="24"/>
                <w:szCs w:val="24"/>
              </w:rPr>
              <w:t>/</w:t>
            </w:r>
            <w:proofErr w:type="spellStart"/>
            <w:r w:rsidRPr="00CC1FEC">
              <w:rPr>
                <w:spacing w:val="-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85" w:type="dxa"/>
          </w:tcPr>
          <w:p w:rsidR="00DB71AF" w:rsidRPr="00CC1FEC" w:rsidRDefault="00DB71AF" w:rsidP="00DB71AF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Название темы</w:t>
            </w:r>
          </w:p>
        </w:tc>
        <w:tc>
          <w:tcPr>
            <w:tcW w:w="1508" w:type="dxa"/>
          </w:tcPr>
          <w:p w:rsidR="00DB71AF" w:rsidRPr="00CC1FEC" w:rsidRDefault="00DB71AF" w:rsidP="00DB71AF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Количество часов</w:t>
            </w:r>
          </w:p>
        </w:tc>
      </w:tr>
      <w:tr w:rsidR="00DB71AF" w:rsidRPr="00CC1FEC" w:rsidTr="0028344D">
        <w:tc>
          <w:tcPr>
            <w:tcW w:w="1069" w:type="dxa"/>
          </w:tcPr>
          <w:p w:rsidR="00DB71AF" w:rsidRPr="00CC1FEC" w:rsidRDefault="00DB71AF" w:rsidP="00DB71AF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6285" w:type="dxa"/>
          </w:tcPr>
          <w:p w:rsidR="00DB71AF" w:rsidRPr="00CC1FEC" w:rsidRDefault="00DB71AF" w:rsidP="002964A6">
            <w:pPr>
              <w:spacing w:before="7" w:line="360" w:lineRule="auto"/>
              <w:ind w:right="-29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Вводное занятие</w:t>
            </w:r>
          </w:p>
        </w:tc>
        <w:tc>
          <w:tcPr>
            <w:tcW w:w="1508" w:type="dxa"/>
          </w:tcPr>
          <w:p w:rsidR="00DB71AF" w:rsidRPr="00CC1FEC" w:rsidRDefault="00DB71AF" w:rsidP="00DB71AF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1</w:t>
            </w:r>
          </w:p>
        </w:tc>
      </w:tr>
      <w:tr w:rsidR="00DB71AF" w:rsidRPr="00CC1FEC" w:rsidTr="0028344D">
        <w:tc>
          <w:tcPr>
            <w:tcW w:w="1069" w:type="dxa"/>
          </w:tcPr>
          <w:p w:rsidR="00DB71AF" w:rsidRPr="00CC1FEC" w:rsidRDefault="00DB71AF" w:rsidP="00DB71AF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6285" w:type="dxa"/>
          </w:tcPr>
          <w:p w:rsidR="00DB71AF" w:rsidRPr="00CC1FEC" w:rsidRDefault="004E192F" w:rsidP="002964A6">
            <w:pPr>
              <w:pStyle w:val="a3"/>
              <w:numPr>
                <w:ilvl w:val="1"/>
                <w:numId w:val="7"/>
              </w:numPr>
              <w:spacing w:before="7" w:line="360" w:lineRule="auto"/>
              <w:ind w:right="-29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Конструирование из бумаги</w:t>
            </w:r>
          </w:p>
        </w:tc>
        <w:tc>
          <w:tcPr>
            <w:tcW w:w="1508" w:type="dxa"/>
          </w:tcPr>
          <w:p w:rsidR="00DB71AF" w:rsidRPr="00CC1FEC" w:rsidRDefault="004E192F" w:rsidP="00DB71AF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6</w:t>
            </w:r>
          </w:p>
        </w:tc>
      </w:tr>
      <w:tr w:rsidR="00DB71AF" w:rsidRPr="00CC1FEC" w:rsidTr="0028344D">
        <w:tc>
          <w:tcPr>
            <w:tcW w:w="1069" w:type="dxa"/>
          </w:tcPr>
          <w:p w:rsidR="00DB71AF" w:rsidRPr="00CC1FEC" w:rsidRDefault="004E192F" w:rsidP="00DB71AF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2</w:t>
            </w:r>
          </w:p>
        </w:tc>
        <w:tc>
          <w:tcPr>
            <w:tcW w:w="6285" w:type="dxa"/>
          </w:tcPr>
          <w:p w:rsidR="00DB71AF" w:rsidRPr="00CC1FEC" w:rsidRDefault="004E192F" w:rsidP="002964A6">
            <w:pPr>
              <w:spacing w:before="7" w:line="360" w:lineRule="auto"/>
              <w:ind w:right="-29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Рыбка – оригами.</w:t>
            </w:r>
          </w:p>
        </w:tc>
        <w:tc>
          <w:tcPr>
            <w:tcW w:w="1508" w:type="dxa"/>
          </w:tcPr>
          <w:p w:rsidR="00DB71AF" w:rsidRPr="00CC1FEC" w:rsidRDefault="004E192F" w:rsidP="00DB71AF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1</w:t>
            </w:r>
          </w:p>
        </w:tc>
      </w:tr>
      <w:tr w:rsidR="00DB71AF" w:rsidRPr="00CC1FEC" w:rsidTr="0028344D">
        <w:tc>
          <w:tcPr>
            <w:tcW w:w="1069" w:type="dxa"/>
          </w:tcPr>
          <w:p w:rsidR="00DB71AF" w:rsidRPr="00CC1FEC" w:rsidRDefault="004E192F" w:rsidP="00DB71AF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3</w:t>
            </w:r>
          </w:p>
        </w:tc>
        <w:tc>
          <w:tcPr>
            <w:tcW w:w="6285" w:type="dxa"/>
          </w:tcPr>
          <w:p w:rsidR="00DB71AF" w:rsidRPr="00CC1FEC" w:rsidRDefault="004E192F" w:rsidP="002964A6">
            <w:pPr>
              <w:spacing w:before="7" w:line="360" w:lineRule="auto"/>
              <w:ind w:right="-29"/>
              <w:rPr>
                <w:spacing w:val="-8"/>
                <w:sz w:val="24"/>
                <w:szCs w:val="24"/>
              </w:rPr>
            </w:pPr>
            <w:proofErr w:type="spellStart"/>
            <w:r w:rsidRPr="00CC1FEC">
              <w:rPr>
                <w:spacing w:val="-8"/>
                <w:sz w:val="24"/>
                <w:szCs w:val="24"/>
              </w:rPr>
              <w:t>Дракоша</w:t>
            </w:r>
            <w:proofErr w:type="spellEnd"/>
            <w:r w:rsidRPr="00CC1FEC">
              <w:rPr>
                <w:spacing w:val="-8"/>
                <w:sz w:val="24"/>
                <w:szCs w:val="24"/>
              </w:rPr>
              <w:t xml:space="preserve"> – по выкройке.</w:t>
            </w:r>
          </w:p>
        </w:tc>
        <w:tc>
          <w:tcPr>
            <w:tcW w:w="1508" w:type="dxa"/>
          </w:tcPr>
          <w:p w:rsidR="00DB71AF" w:rsidRPr="00CC1FEC" w:rsidRDefault="004E192F" w:rsidP="00DB71AF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1</w:t>
            </w:r>
          </w:p>
        </w:tc>
      </w:tr>
      <w:tr w:rsidR="00DB71AF" w:rsidRPr="00CC1FEC" w:rsidTr="0028344D">
        <w:tc>
          <w:tcPr>
            <w:tcW w:w="1069" w:type="dxa"/>
          </w:tcPr>
          <w:p w:rsidR="00DB71AF" w:rsidRPr="00CC1FEC" w:rsidRDefault="004E192F" w:rsidP="00DB71AF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4</w:t>
            </w:r>
          </w:p>
        </w:tc>
        <w:tc>
          <w:tcPr>
            <w:tcW w:w="6285" w:type="dxa"/>
          </w:tcPr>
          <w:p w:rsidR="00DB71AF" w:rsidRPr="00CC1FEC" w:rsidRDefault="004E192F" w:rsidP="002964A6">
            <w:pPr>
              <w:spacing w:before="7" w:line="360" w:lineRule="auto"/>
              <w:ind w:right="-29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Чертенок – из готовых форм.</w:t>
            </w:r>
          </w:p>
        </w:tc>
        <w:tc>
          <w:tcPr>
            <w:tcW w:w="1508" w:type="dxa"/>
          </w:tcPr>
          <w:p w:rsidR="00DB71AF" w:rsidRPr="00CC1FEC" w:rsidRDefault="004E192F" w:rsidP="00DB71AF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1</w:t>
            </w:r>
          </w:p>
        </w:tc>
      </w:tr>
      <w:tr w:rsidR="00DB71AF" w:rsidRPr="00CC1FEC" w:rsidTr="0028344D">
        <w:tc>
          <w:tcPr>
            <w:tcW w:w="1069" w:type="dxa"/>
          </w:tcPr>
          <w:p w:rsidR="00DB71AF" w:rsidRPr="00CC1FEC" w:rsidRDefault="004E192F" w:rsidP="00DB71AF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5</w:t>
            </w:r>
          </w:p>
        </w:tc>
        <w:tc>
          <w:tcPr>
            <w:tcW w:w="6285" w:type="dxa"/>
          </w:tcPr>
          <w:p w:rsidR="00DB71AF" w:rsidRPr="00CC1FEC" w:rsidRDefault="004E192F" w:rsidP="002964A6">
            <w:pPr>
              <w:spacing w:before="7" w:line="360" w:lineRule="auto"/>
              <w:ind w:right="-29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Поздравительная открытка. Вырезание из бумаги сложенной пополам.</w:t>
            </w:r>
          </w:p>
        </w:tc>
        <w:tc>
          <w:tcPr>
            <w:tcW w:w="1508" w:type="dxa"/>
          </w:tcPr>
          <w:p w:rsidR="00DB71AF" w:rsidRPr="00CC1FEC" w:rsidRDefault="004E192F" w:rsidP="00DB71AF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2</w:t>
            </w:r>
          </w:p>
        </w:tc>
      </w:tr>
      <w:tr w:rsidR="00DB71AF" w:rsidRPr="00CC1FEC" w:rsidTr="0028344D">
        <w:tc>
          <w:tcPr>
            <w:tcW w:w="1069" w:type="dxa"/>
          </w:tcPr>
          <w:p w:rsidR="00DB71AF" w:rsidRPr="00CC1FEC" w:rsidRDefault="00DB71AF" w:rsidP="00DB71AF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6285" w:type="dxa"/>
          </w:tcPr>
          <w:p w:rsidR="00DB71AF" w:rsidRPr="00CC1FEC" w:rsidRDefault="004E192F" w:rsidP="002964A6">
            <w:pPr>
              <w:pStyle w:val="a3"/>
              <w:numPr>
                <w:ilvl w:val="1"/>
                <w:numId w:val="7"/>
              </w:numPr>
              <w:spacing w:before="7" w:line="360" w:lineRule="auto"/>
              <w:ind w:right="-29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Конструирование из природного материала. Лепка.</w:t>
            </w:r>
          </w:p>
        </w:tc>
        <w:tc>
          <w:tcPr>
            <w:tcW w:w="1508" w:type="dxa"/>
          </w:tcPr>
          <w:p w:rsidR="00DB71AF" w:rsidRPr="00CC1FEC" w:rsidRDefault="004E192F" w:rsidP="00DB71AF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7</w:t>
            </w:r>
          </w:p>
        </w:tc>
      </w:tr>
      <w:tr w:rsidR="00DB71AF" w:rsidRPr="00CC1FEC" w:rsidTr="0028344D">
        <w:tc>
          <w:tcPr>
            <w:tcW w:w="1069" w:type="dxa"/>
          </w:tcPr>
          <w:p w:rsidR="00DB71AF" w:rsidRPr="00CC1FEC" w:rsidRDefault="004E192F" w:rsidP="00DB71AF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6285" w:type="dxa"/>
          </w:tcPr>
          <w:p w:rsidR="00DB71AF" w:rsidRPr="00CC1FEC" w:rsidRDefault="004E192F" w:rsidP="002964A6">
            <w:pPr>
              <w:spacing w:before="7" w:line="360" w:lineRule="auto"/>
              <w:ind w:right="-29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Лесовик (шишки).</w:t>
            </w:r>
          </w:p>
        </w:tc>
        <w:tc>
          <w:tcPr>
            <w:tcW w:w="1508" w:type="dxa"/>
          </w:tcPr>
          <w:p w:rsidR="00DB71AF" w:rsidRPr="00CC1FEC" w:rsidRDefault="004E192F" w:rsidP="00DB71AF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2</w:t>
            </w:r>
          </w:p>
        </w:tc>
      </w:tr>
      <w:tr w:rsidR="00DB71AF" w:rsidRPr="00CC1FEC" w:rsidTr="0028344D">
        <w:tc>
          <w:tcPr>
            <w:tcW w:w="1069" w:type="dxa"/>
          </w:tcPr>
          <w:p w:rsidR="00DB71AF" w:rsidRPr="00CC1FEC" w:rsidRDefault="004E192F" w:rsidP="00DB71AF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2</w:t>
            </w:r>
          </w:p>
        </w:tc>
        <w:tc>
          <w:tcPr>
            <w:tcW w:w="6285" w:type="dxa"/>
          </w:tcPr>
          <w:p w:rsidR="00DB71AF" w:rsidRPr="00CC1FEC" w:rsidRDefault="004E192F" w:rsidP="002964A6">
            <w:pPr>
              <w:spacing w:before="7" w:line="360" w:lineRule="auto"/>
              <w:ind w:right="-29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Рыбка (грецкий орех).</w:t>
            </w:r>
          </w:p>
        </w:tc>
        <w:tc>
          <w:tcPr>
            <w:tcW w:w="1508" w:type="dxa"/>
          </w:tcPr>
          <w:p w:rsidR="00DB71AF" w:rsidRPr="00CC1FEC" w:rsidRDefault="004E192F" w:rsidP="00DB71AF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1</w:t>
            </w:r>
          </w:p>
        </w:tc>
      </w:tr>
      <w:tr w:rsidR="00DB71AF" w:rsidRPr="00CC1FEC" w:rsidTr="0028344D">
        <w:tc>
          <w:tcPr>
            <w:tcW w:w="1069" w:type="dxa"/>
          </w:tcPr>
          <w:p w:rsidR="00DB71AF" w:rsidRPr="00CC1FEC" w:rsidRDefault="004E192F" w:rsidP="00DB71AF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3</w:t>
            </w:r>
          </w:p>
        </w:tc>
        <w:tc>
          <w:tcPr>
            <w:tcW w:w="6285" w:type="dxa"/>
          </w:tcPr>
          <w:p w:rsidR="00DB71AF" w:rsidRPr="00CC1FEC" w:rsidRDefault="004E192F" w:rsidP="002964A6">
            <w:pPr>
              <w:spacing w:before="7" w:line="360" w:lineRule="auto"/>
              <w:ind w:right="-29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Чашка (лепка ленточным способом).</w:t>
            </w:r>
          </w:p>
        </w:tc>
        <w:tc>
          <w:tcPr>
            <w:tcW w:w="1508" w:type="dxa"/>
          </w:tcPr>
          <w:p w:rsidR="00DB71AF" w:rsidRPr="00CC1FEC" w:rsidRDefault="004E192F" w:rsidP="00DB71AF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2</w:t>
            </w:r>
          </w:p>
        </w:tc>
      </w:tr>
      <w:tr w:rsidR="00DB71AF" w:rsidRPr="00CC1FEC" w:rsidTr="0028344D">
        <w:tc>
          <w:tcPr>
            <w:tcW w:w="1069" w:type="dxa"/>
          </w:tcPr>
          <w:p w:rsidR="00DB71AF" w:rsidRPr="00CC1FEC" w:rsidRDefault="004E192F" w:rsidP="00DB71AF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4</w:t>
            </w:r>
          </w:p>
        </w:tc>
        <w:tc>
          <w:tcPr>
            <w:tcW w:w="6285" w:type="dxa"/>
          </w:tcPr>
          <w:p w:rsidR="00DB71AF" w:rsidRPr="00CC1FEC" w:rsidRDefault="004E192F" w:rsidP="002964A6">
            <w:pPr>
              <w:spacing w:before="7" w:line="360" w:lineRule="auto"/>
              <w:ind w:right="-29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 xml:space="preserve">Волк и заяц </w:t>
            </w:r>
            <w:proofErr w:type="gramStart"/>
            <w:r w:rsidRPr="00CC1FEC">
              <w:rPr>
                <w:spacing w:val="-8"/>
                <w:sz w:val="24"/>
                <w:szCs w:val="24"/>
              </w:rPr>
              <w:t xml:space="preserve">( </w:t>
            </w:r>
            <w:proofErr w:type="gramEnd"/>
            <w:r w:rsidRPr="00CC1FEC">
              <w:rPr>
                <w:spacing w:val="-8"/>
                <w:sz w:val="24"/>
                <w:szCs w:val="24"/>
              </w:rPr>
              <w:t>комбинированная лепка).</w:t>
            </w:r>
          </w:p>
        </w:tc>
        <w:tc>
          <w:tcPr>
            <w:tcW w:w="1508" w:type="dxa"/>
          </w:tcPr>
          <w:p w:rsidR="00DB71AF" w:rsidRPr="00CC1FEC" w:rsidRDefault="004E192F" w:rsidP="00DB71AF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2</w:t>
            </w:r>
          </w:p>
        </w:tc>
      </w:tr>
      <w:tr w:rsidR="00DB71AF" w:rsidRPr="00CC1FEC" w:rsidTr="0028344D">
        <w:tc>
          <w:tcPr>
            <w:tcW w:w="1069" w:type="dxa"/>
          </w:tcPr>
          <w:p w:rsidR="00DB71AF" w:rsidRPr="00CC1FEC" w:rsidRDefault="00DB71AF" w:rsidP="00DB71AF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6285" w:type="dxa"/>
          </w:tcPr>
          <w:p w:rsidR="00DB71AF" w:rsidRPr="00CC1FEC" w:rsidRDefault="004E192F" w:rsidP="002964A6">
            <w:pPr>
              <w:pStyle w:val="a3"/>
              <w:numPr>
                <w:ilvl w:val="1"/>
                <w:numId w:val="7"/>
              </w:numPr>
              <w:spacing w:before="7" w:line="360" w:lineRule="auto"/>
              <w:ind w:right="-29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Работа с нитками, проволокой, др. материалом.</w:t>
            </w:r>
          </w:p>
        </w:tc>
        <w:tc>
          <w:tcPr>
            <w:tcW w:w="1508" w:type="dxa"/>
          </w:tcPr>
          <w:p w:rsidR="00DB71AF" w:rsidRPr="00CC1FEC" w:rsidRDefault="002964A6" w:rsidP="00DB71AF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10</w:t>
            </w:r>
          </w:p>
        </w:tc>
      </w:tr>
      <w:tr w:rsidR="00DB71AF" w:rsidRPr="00CC1FEC" w:rsidTr="0028344D">
        <w:tc>
          <w:tcPr>
            <w:tcW w:w="1069" w:type="dxa"/>
          </w:tcPr>
          <w:p w:rsidR="00DB71AF" w:rsidRPr="00CC1FEC" w:rsidRDefault="004E192F" w:rsidP="00DB71AF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6285" w:type="dxa"/>
          </w:tcPr>
          <w:p w:rsidR="00DB71AF" w:rsidRPr="00CC1FEC" w:rsidRDefault="004E192F" w:rsidP="002964A6">
            <w:pPr>
              <w:spacing w:before="7" w:line="360" w:lineRule="auto"/>
              <w:ind w:right="-29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Снежинка из ниток.</w:t>
            </w:r>
          </w:p>
        </w:tc>
        <w:tc>
          <w:tcPr>
            <w:tcW w:w="1508" w:type="dxa"/>
          </w:tcPr>
          <w:p w:rsidR="00DB71AF" w:rsidRPr="00CC1FEC" w:rsidRDefault="004E192F" w:rsidP="00DB71AF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2</w:t>
            </w:r>
          </w:p>
        </w:tc>
      </w:tr>
      <w:tr w:rsidR="00DB71AF" w:rsidRPr="00CC1FEC" w:rsidTr="0028344D">
        <w:tc>
          <w:tcPr>
            <w:tcW w:w="1069" w:type="dxa"/>
          </w:tcPr>
          <w:p w:rsidR="00DB71AF" w:rsidRPr="00CC1FEC" w:rsidRDefault="004E192F" w:rsidP="00DB71AF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2</w:t>
            </w:r>
          </w:p>
        </w:tc>
        <w:tc>
          <w:tcPr>
            <w:tcW w:w="6285" w:type="dxa"/>
          </w:tcPr>
          <w:p w:rsidR="00DB71AF" w:rsidRPr="00CC1FEC" w:rsidRDefault="002964A6" w:rsidP="002964A6">
            <w:pPr>
              <w:spacing w:before="7" w:line="360" w:lineRule="auto"/>
              <w:ind w:right="-29"/>
              <w:rPr>
                <w:spacing w:val="-8"/>
                <w:sz w:val="24"/>
                <w:szCs w:val="24"/>
              </w:rPr>
            </w:pPr>
            <w:proofErr w:type="spellStart"/>
            <w:r w:rsidRPr="00CC1FEC">
              <w:rPr>
                <w:spacing w:val="-8"/>
                <w:sz w:val="24"/>
                <w:szCs w:val="24"/>
              </w:rPr>
              <w:t>Валентинка</w:t>
            </w:r>
            <w:proofErr w:type="spellEnd"/>
            <w:r w:rsidRPr="00CC1FEC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DB71AF" w:rsidRPr="00CC1FEC" w:rsidRDefault="002964A6" w:rsidP="00DB71AF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2</w:t>
            </w:r>
          </w:p>
        </w:tc>
      </w:tr>
      <w:tr w:rsidR="00DB71AF" w:rsidRPr="00CC1FEC" w:rsidTr="0028344D">
        <w:tc>
          <w:tcPr>
            <w:tcW w:w="1069" w:type="dxa"/>
          </w:tcPr>
          <w:p w:rsidR="00DB71AF" w:rsidRPr="00CC1FEC" w:rsidRDefault="002964A6" w:rsidP="00DB71AF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3</w:t>
            </w:r>
          </w:p>
        </w:tc>
        <w:tc>
          <w:tcPr>
            <w:tcW w:w="6285" w:type="dxa"/>
          </w:tcPr>
          <w:p w:rsidR="00DB71AF" w:rsidRPr="00CC1FEC" w:rsidRDefault="002964A6" w:rsidP="002964A6">
            <w:pPr>
              <w:spacing w:before="7" w:line="360" w:lineRule="auto"/>
              <w:ind w:right="-29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Панно из спичек.</w:t>
            </w:r>
          </w:p>
        </w:tc>
        <w:tc>
          <w:tcPr>
            <w:tcW w:w="1508" w:type="dxa"/>
          </w:tcPr>
          <w:p w:rsidR="00DB71AF" w:rsidRPr="00CC1FEC" w:rsidRDefault="002964A6" w:rsidP="00DB71AF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3</w:t>
            </w:r>
          </w:p>
        </w:tc>
      </w:tr>
      <w:tr w:rsidR="00DB71AF" w:rsidRPr="00CC1FEC" w:rsidTr="0028344D">
        <w:tc>
          <w:tcPr>
            <w:tcW w:w="1069" w:type="dxa"/>
          </w:tcPr>
          <w:p w:rsidR="00DB71AF" w:rsidRPr="00CC1FEC" w:rsidRDefault="002964A6" w:rsidP="00DB71AF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4</w:t>
            </w:r>
          </w:p>
        </w:tc>
        <w:tc>
          <w:tcPr>
            <w:tcW w:w="6285" w:type="dxa"/>
          </w:tcPr>
          <w:p w:rsidR="00DB71AF" w:rsidRPr="00CC1FEC" w:rsidRDefault="002964A6" w:rsidP="002964A6">
            <w:pPr>
              <w:spacing w:before="7" w:line="360" w:lineRule="auto"/>
              <w:ind w:right="-29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Подарок своими руками.</w:t>
            </w:r>
          </w:p>
        </w:tc>
        <w:tc>
          <w:tcPr>
            <w:tcW w:w="1508" w:type="dxa"/>
          </w:tcPr>
          <w:p w:rsidR="00DB71AF" w:rsidRPr="00CC1FEC" w:rsidRDefault="002964A6" w:rsidP="00DB71AF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3</w:t>
            </w:r>
          </w:p>
        </w:tc>
      </w:tr>
      <w:tr w:rsidR="00DB71AF" w:rsidRPr="00CC1FEC" w:rsidTr="0028344D">
        <w:tc>
          <w:tcPr>
            <w:tcW w:w="1069" w:type="dxa"/>
          </w:tcPr>
          <w:p w:rsidR="00DB71AF" w:rsidRPr="00CC1FEC" w:rsidRDefault="00DB71AF" w:rsidP="00DB71AF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6285" w:type="dxa"/>
          </w:tcPr>
          <w:p w:rsidR="00DB71AF" w:rsidRPr="00CC1FEC" w:rsidRDefault="002964A6" w:rsidP="002964A6">
            <w:pPr>
              <w:pStyle w:val="a3"/>
              <w:numPr>
                <w:ilvl w:val="1"/>
                <w:numId w:val="7"/>
              </w:numPr>
              <w:spacing w:before="7" w:line="360" w:lineRule="auto"/>
              <w:ind w:right="-29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Работа с тканью. Мягкая игрушка.</w:t>
            </w:r>
          </w:p>
        </w:tc>
        <w:tc>
          <w:tcPr>
            <w:tcW w:w="1508" w:type="dxa"/>
          </w:tcPr>
          <w:p w:rsidR="00DB71AF" w:rsidRPr="00CC1FEC" w:rsidRDefault="002964A6" w:rsidP="00DB71AF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7</w:t>
            </w:r>
          </w:p>
        </w:tc>
      </w:tr>
      <w:tr w:rsidR="00DB71AF" w:rsidRPr="00CC1FEC" w:rsidTr="0028344D">
        <w:tc>
          <w:tcPr>
            <w:tcW w:w="1069" w:type="dxa"/>
          </w:tcPr>
          <w:p w:rsidR="00DB71AF" w:rsidRPr="00CC1FEC" w:rsidRDefault="002964A6" w:rsidP="00DB71AF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6285" w:type="dxa"/>
          </w:tcPr>
          <w:p w:rsidR="00DB71AF" w:rsidRPr="00CC1FEC" w:rsidRDefault="002964A6" w:rsidP="002964A6">
            <w:pPr>
              <w:spacing w:before="7" w:line="360" w:lineRule="auto"/>
              <w:ind w:right="-29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Котенок «Гав».</w:t>
            </w:r>
          </w:p>
        </w:tc>
        <w:tc>
          <w:tcPr>
            <w:tcW w:w="1508" w:type="dxa"/>
          </w:tcPr>
          <w:p w:rsidR="00DB71AF" w:rsidRPr="00CC1FEC" w:rsidRDefault="002964A6" w:rsidP="00DB71AF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4</w:t>
            </w:r>
          </w:p>
        </w:tc>
      </w:tr>
      <w:tr w:rsidR="00DB71AF" w:rsidRPr="00CC1FEC" w:rsidTr="0028344D">
        <w:tc>
          <w:tcPr>
            <w:tcW w:w="1069" w:type="dxa"/>
          </w:tcPr>
          <w:p w:rsidR="00DB71AF" w:rsidRPr="00CC1FEC" w:rsidRDefault="002964A6" w:rsidP="00DB71AF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2</w:t>
            </w:r>
          </w:p>
        </w:tc>
        <w:tc>
          <w:tcPr>
            <w:tcW w:w="6285" w:type="dxa"/>
          </w:tcPr>
          <w:p w:rsidR="00DB71AF" w:rsidRPr="00CC1FEC" w:rsidRDefault="002964A6" w:rsidP="002964A6">
            <w:pPr>
              <w:spacing w:before="7" w:line="360" w:lineRule="auto"/>
              <w:ind w:right="-29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Мышка.</w:t>
            </w:r>
          </w:p>
        </w:tc>
        <w:tc>
          <w:tcPr>
            <w:tcW w:w="1508" w:type="dxa"/>
          </w:tcPr>
          <w:p w:rsidR="00DB71AF" w:rsidRPr="00CC1FEC" w:rsidRDefault="002964A6" w:rsidP="00DB71AF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2</w:t>
            </w:r>
          </w:p>
        </w:tc>
      </w:tr>
      <w:tr w:rsidR="00DB71AF" w:rsidRPr="00CC1FEC" w:rsidTr="0028344D">
        <w:tc>
          <w:tcPr>
            <w:tcW w:w="1069" w:type="dxa"/>
          </w:tcPr>
          <w:p w:rsidR="00DB71AF" w:rsidRPr="00CC1FEC" w:rsidRDefault="002964A6" w:rsidP="00DB71AF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3</w:t>
            </w:r>
          </w:p>
        </w:tc>
        <w:tc>
          <w:tcPr>
            <w:tcW w:w="6285" w:type="dxa"/>
          </w:tcPr>
          <w:p w:rsidR="00DB71AF" w:rsidRPr="00CC1FEC" w:rsidRDefault="002964A6" w:rsidP="002964A6">
            <w:pPr>
              <w:spacing w:before="7" w:line="360" w:lineRule="auto"/>
              <w:ind w:right="-29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Итоговое занятие.</w:t>
            </w:r>
          </w:p>
        </w:tc>
        <w:tc>
          <w:tcPr>
            <w:tcW w:w="1508" w:type="dxa"/>
          </w:tcPr>
          <w:p w:rsidR="00DB71AF" w:rsidRPr="00CC1FEC" w:rsidRDefault="002964A6" w:rsidP="00DB71AF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1</w:t>
            </w:r>
          </w:p>
        </w:tc>
      </w:tr>
    </w:tbl>
    <w:p w:rsidR="00DB71AF" w:rsidRPr="00CC1FEC" w:rsidRDefault="00DB71AF" w:rsidP="00DB71AF">
      <w:pPr>
        <w:shd w:val="clear" w:color="auto" w:fill="FFFFFF"/>
        <w:spacing w:before="7" w:line="360" w:lineRule="auto"/>
        <w:ind w:left="709" w:right="-29"/>
        <w:jc w:val="center"/>
        <w:rPr>
          <w:spacing w:val="-8"/>
          <w:sz w:val="24"/>
          <w:szCs w:val="24"/>
        </w:rPr>
      </w:pPr>
    </w:p>
    <w:p w:rsidR="0028344D" w:rsidRPr="00CC1FEC" w:rsidRDefault="0028344D" w:rsidP="00DB71AF">
      <w:pPr>
        <w:shd w:val="clear" w:color="auto" w:fill="FFFFFF"/>
        <w:spacing w:before="7" w:line="360" w:lineRule="auto"/>
        <w:ind w:left="709" w:right="-29"/>
        <w:jc w:val="center"/>
        <w:rPr>
          <w:spacing w:val="-8"/>
          <w:sz w:val="24"/>
          <w:szCs w:val="24"/>
        </w:rPr>
      </w:pPr>
      <w:r w:rsidRPr="00CC1FEC">
        <w:rPr>
          <w:spacing w:val="-8"/>
          <w:sz w:val="24"/>
          <w:szCs w:val="24"/>
        </w:rPr>
        <w:t>К концу 2 года обучения учащиеся должны знать:</w:t>
      </w:r>
    </w:p>
    <w:p w:rsidR="0028344D" w:rsidRPr="00CC1FEC" w:rsidRDefault="0028344D" w:rsidP="0028344D">
      <w:pPr>
        <w:pStyle w:val="a3"/>
        <w:numPr>
          <w:ilvl w:val="0"/>
          <w:numId w:val="13"/>
        </w:numPr>
        <w:shd w:val="clear" w:color="auto" w:fill="FFFFFF"/>
        <w:spacing w:before="7" w:line="360" w:lineRule="auto"/>
        <w:ind w:right="-29"/>
        <w:jc w:val="both"/>
        <w:rPr>
          <w:spacing w:val="-8"/>
          <w:sz w:val="24"/>
          <w:szCs w:val="24"/>
        </w:rPr>
      </w:pPr>
      <w:r w:rsidRPr="00CC1FEC">
        <w:rPr>
          <w:spacing w:val="-8"/>
          <w:sz w:val="24"/>
          <w:szCs w:val="24"/>
        </w:rPr>
        <w:t>Расширить знания названий материалов и их назначение;</w:t>
      </w:r>
    </w:p>
    <w:p w:rsidR="0028344D" w:rsidRPr="00CC1FEC" w:rsidRDefault="0028344D" w:rsidP="0028344D">
      <w:pPr>
        <w:pStyle w:val="a3"/>
        <w:numPr>
          <w:ilvl w:val="0"/>
          <w:numId w:val="13"/>
        </w:numPr>
        <w:shd w:val="clear" w:color="auto" w:fill="FFFFFF"/>
        <w:spacing w:before="7" w:line="360" w:lineRule="auto"/>
        <w:ind w:right="-29"/>
        <w:jc w:val="both"/>
        <w:rPr>
          <w:spacing w:val="-8"/>
          <w:sz w:val="24"/>
          <w:szCs w:val="24"/>
        </w:rPr>
      </w:pPr>
      <w:r w:rsidRPr="00CC1FEC">
        <w:rPr>
          <w:spacing w:val="-8"/>
          <w:sz w:val="24"/>
          <w:szCs w:val="24"/>
        </w:rPr>
        <w:t>Способы вырезания бумаги;</w:t>
      </w:r>
    </w:p>
    <w:p w:rsidR="0028344D" w:rsidRPr="00CC1FEC" w:rsidRDefault="0028344D" w:rsidP="0028344D">
      <w:pPr>
        <w:pStyle w:val="a3"/>
        <w:numPr>
          <w:ilvl w:val="0"/>
          <w:numId w:val="13"/>
        </w:numPr>
        <w:shd w:val="clear" w:color="auto" w:fill="FFFFFF"/>
        <w:spacing w:before="7" w:line="360" w:lineRule="auto"/>
        <w:ind w:right="-29"/>
        <w:jc w:val="both"/>
        <w:rPr>
          <w:spacing w:val="-8"/>
          <w:sz w:val="24"/>
          <w:szCs w:val="24"/>
        </w:rPr>
      </w:pPr>
      <w:r w:rsidRPr="00CC1FEC">
        <w:rPr>
          <w:spacing w:val="-8"/>
          <w:sz w:val="24"/>
          <w:szCs w:val="24"/>
        </w:rPr>
        <w:t>Виды швов: «обметочный», «вперед иголка»;</w:t>
      </w:r>
    </w:p>
    <w:p w:rsidR="0028344D" w:rsidRPr="00CC1FEC" w:rsidRDefault="0028344D" w:rsidP="0028344D">
      <w:pPr>
        <w:widowControl/>
        <w:numPr>
          <w:ilvl w:val="0"/>
          <w:numId w:val="13"/>
        </w:numPr>
        <w:autoSpaceDE/>
        <w:spacing w:line="360" w:lineRule="auto"/>
        <w:jc w:val="both"/>
        <w:rPr>
          <w:sz w:val="24"/>
          <w:szCs w:val="24"/>
        </w:rPr>
      </w:pPr>
      <w:r w:rsidRPr="00CC1FEC">
        <w:rPr>
          <w:sz w:val="24"/>
          <w:szCs w:val="24"/>
        </w:rPr>
        <w:t xml:space="preserve">Правила безопасности труда и личной гигиены при работе с инструментами. </w:t>
      </w:r>
    </w:p>
    <w:p w:rsidR="0028344D" w:rsidRPr="00CC1FEC" w:rsidRDefault="0028344D" w:rsidP="0028344D">
      <w:pPr>
        <w:pStyle w:val="a3"/>
        <w:shd w:val="clear" w:color="auto" w:fill="FFFFFF"/>
        <w:spacing w:before="7" w:line="360" w:lineRule="auto"/>
        <w:ind w:left="1429" w:right="-29"/>
        <w:jc w:val="center"/>
        <w:rPr>
          <w:spacing w:val="-8"/>
          <w:sz w:val="24"/>
          <w:szCs w:val="24"/>
        </w:rPr>
      </w:pPr>
      <w:r w:rsidRPr="00CC1FEC">
        <w:rPr>
          <w:spacing w:val="-8"/>
          <w:sz w:val="24"/>
          <w:szCs w:val="24"/>
        </w:rPr>
        <w:t>К концу 2 года обучения учащиеся должны уметь:</w:t>
      </w:r>
    </w:p>
    <w:p w:rsidR="001F1E0C" w:rsidRPr="00CC1FEC" w:rsidRDefault="001F1E0C" w:rsidP="001F1E0C">
      <w:pPr>
        <w:widowControl/>
        <w:numPr>
          <w:ilvl w:val="0"/>
          <w:numId w:val="8"/>
        </w:numPr>
        <w:tabs>
          <w:tab w:val="clear" w:pos="1684"/>
          <w:tab w:val="num" w:pos="284"/>
        </w:tabs>
        <w:autoSpaceDE/>
        <w:spacing w:line="360" w:lineRule="auto"/>
        <w:ind w:left="709" w:hanging="425"/>
        <w:jc w:val="both"/>
        <w:rPr>
          <w:sz w:val="24"/>
          <w:szCs w:val="24"/>
        </w:rPr>
      </w:pPr>
      <w:r w:rsidRPr="00CC1FEC">
        <w:rPr>
          <w:sz w:val="24"/>
          <w:szCs w:val="24"/>
        </w:rPr>
        <w:t xml:space="preserve">Правильно организовать свое рабочее место, поддерживать порядок во время работы; </w:t>
      </w:r>
    </w:p>
    <w:p w:rsidR="001F1E0C" w:rsidRPr="00CC1FEC" w:rsidRDefault="001F1E0C" w:rsidP="001F1E0C">
      <w:pPr>
        <w:widowControl/>
        <w:autoSpaceDE/>
        <w:spacing w:line="360" w:lineRule="auto"/>
        <w:jc w:val="both"/>
        <w:rPr>
          <w:sz w:val="24"/>
          <w:szCs w:val="24"/>
        </w:rPr>
      </w:pPr>
      <w:r w:rsidRPr="00CC1FEC">
        <w:rPr>
          <w:sz w:val="24"/>
          <w:szCs w:val="24"/>
        </w:rPr>
        <w:lastRenderedPageBreak/>
        <w:t xml:space="preserve">         Строго соблюдать правила безопасности труда и личной гигиены; </w:t>
      </w:r>
    </w:p>
    <w:p w:rsidR="001F1E0C" w:rsidRPr="00CC1FEC" w:rsidRDefault="001F1E0C" w:rsidP="001F1E0C">
      <w:pPr>
        <w:widowControl/>
        <w:numPr>
          <w:ilvl w:val="0"/>
          <w:numId w:val="8"/>
        </w:numPr>
        <w:tabs>
          <w:tab w:val="clear" w:pos="1684"/>
          <w:tab w:val="num" w:pos="284"/>
        </w:tabs>
        <w:autoSpaceDE/>
        <w:spacing w:line="360" w:lineRule="auto"/>
        <w:ind w:left="709" w:hanging="425"/>
        <w:jc w:val="both"/>
        <w:rPr>
          <w:sz w:val="24"/>
          <w:szCs w:val="24"/>
        </w:rPr>
      </w:pPr>
      <w:r w:rsidRPr="00CC1FEC">
        <w:rPr>
          <w:sz w:val="24"/>
          <w:szCs w:val="24"/>
        </w:rPr>
        <w:t xml:space="preserve">Анализировать свои и чужие изделия  (определять его назначение, материал из которого оно изготовлено, способы соединения деталей, последовательность изготовления); </w:t>
      </w:r>
    </w:p>
    <w:p w:rsidR="001F1E0C" w:rsidRPr="00CC1FEC" w:rsidRDefault="001F1E0C" w:rsidP="001F1E0C">
      <w:pPr>
        <w:numPr>
          <w:ilvl w:val="0"/>
          <w:numId w:val="8"/>
        </w:numPr>
        <w:shd w:val="clear" w:color="auto" w:fill="FFFFFF"/>
        <w:tabs>
          <w:tab w:val="clear" w:pos="1684"/>
          <w:tab w:val="num" w:pos="284"/>
        </w:tabs>
        <w:spacing w:before="7" w:line="360" w:lineRule="auto"/>
        <w:ind w:left="709" w:right="-29" w:hanging="425"/>
        <w:jc w:val="both"/>
        <w:rPr>
          <w:spacing w:val="-8"/>
          <w:sz w:val="24"/>
          <w:szCs w:val="24"/>
        </w:rPr>
      </w:pPr>
      <w:r w:rsidRPr="00CC1FEC">
        <w:rPr>
          <w:sz w:val="24"/>
          <w:szCs w:val="24"/>
        </w:rPr>
        <w:t>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клея, шить стежками «обметочный», «вперед иголка».</w:t>
      </w:r>
    </w:p>
    <w:p w:rsidR="001F1E0C" w:rsidRPr="00CC1FEC" w:rsidRDefault="001F1E0C" w:rsidP="001F1E0C">
      <w:pPr>
        <w:shd w:val="clear" w:color="auto" w:fill="FFFFFF"/>
        <w:spacing w:before="7" w:line="360" w:lineRule="auto"/>
        <w:ind w:left="709" w:right="-29"/>
        <w:jc w:val="both"/>
        <w:rPr>
          <w:sz w:val="24"/>
          <w:szCs w:val="24"/>
        </w:rPr>
      </w:pPr>
    </w:p>
    <w:p w:rsidR="001F1E0C" w:rsidRPr="00CC1FEC" w:rsidRDefault="006A253C" w:rsidP="001F1E0C">
      <w:pPr>
        <w:shd w:val="clear" w:color="auto" w:fill="FFFFFF"/>
        <w:spacing w:before="7" w:line="360" w:lineRule="auto"/>
        <w:ind w:left="709" w:right="-29"/>
        <w:jc w:val="center"/>
        <w:rPr>
          <w:sz w:val="24"/>
          <w:szCs w:val="24"/>
        </w:rPr>
      </w:pPr>
      <w:r w:rsidRPr="00CC1FEC">
        <w:rPr>
          <w:sz w:val="24"/>
          <w:szCs w:val="24"/>
        </w:rPr>
        <w:t>Учебно-тематический план, 3 класс.</w:t>
      </w:r>
    </w:p>
    <w:tbl>
      <w:tblPr>
        <w:tblStyle w:val="a4"/>
        <w:tblW w:w="0" w:type="auto"/>
        <w:tblInd w:w="709" w:type="dxa"/>
        <w:tblLook w:val="04A0"/>
      </w:tblPr>
      <w:tblGrid>
        <w:gridCol w:w="1384"/>
        <w:gridCol w:w="5953"/>
        <w:gridCol w:w="1525"/>
      </w:tblGrid>
      <w:tr w:rsidR="006A253C" w:rsidRPr="00CC1FEC" w:rsidTr="006A253C">
        <w:tc>
          <w:tcPr>
            <w:tcW w:w="1384" w:type="dxa"/>
          </w:tcPr>
          <w:p w:rsidR="006A253C" w:rsidRPr="00CC1FEC" w:rsidRDefault="006A253C" w:rsidP="001F1E0C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1FEC">
              <w:rPr>
                <w:spacing w:val="-8"/>
                <w:sz w:val="24"/>
                <w:szCs w:val="24"/>
              </w:rPr>
              <w:t>п</w:t>
            </w:r>
            <w:proofErr w:type="spellEnd"/>
            <w:proofErr w:type="gramEnd"/>
            <w:r w:rsidRPr="00CC1FEC">
              <w:rPr>
                <w:spacing w:val="-8"/>
                <w:sz w:val="24"/>
                <w:szCs w:val="24"/>
              </w:rPr>
              <w:t>/</w:t>
            </w:r>
            <w:proofErr w:type="spellStart"/>
            <w:r w:rsidRPr="00CC1FEC">
              <w:rPr>
                <w:spacing w:val="-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</w:tcPr>
          <w:p w:rsidR="006A253C" w:rsidRPr="00CC1FEC" w:rsidRDefault="006A253C" w:rsidP="001F1E0C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Название темы</w:t>
            </w:r>
          </w:p>
        </w:tc>
        <w:tc>
          <w:tcPr>
            <w:tcW w:w="1525" w:type="dxa"/>
          </w:tcPr>
          <w:p w:rsidR="006A253C" w:rsidRPr="00CC1FEC" w:rsidRDefault="006A253C" w:rsidP="001F1E0C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Количество часов</w:t>
            </w:r>
          </w:p>
        </w:tc>
      </w:tr>
      <w:tr w:rsidR="006A253C" w:rsidRPr="00CC1FEC" w:rsidTr="006A253C">
        <w:tc>
          <w:tcPr>
            <w:tcW w:w="1384" w:type="dxa"/>
          </w:tcPr>
          <w:p w:rsidR="006A253C" w:rsidRPr="00CC1FEC" w:rsidRDefault="006A253C" w:rsidP="001F1E0C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6A253C" w:rsidRPr="00CC1FEC" w:rsidRDefault="006A253C" w:rsidP="00FA28D3">
            <w:pPr>
              <w:spacing w:before="7" w:line="360" w:lineRule="auto"/>
              <w:ind w:right="-29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Вводное занятие</w:t>
            </w:r>
          </w:p>
        </w:tc>
        <w:tc>
          <w:tcPr>
            <w:tcW w:w="1525" w:type="dxa"/>
          </w:tcPr>
          <w:p w:rsidR="006A253C" w:rsidRPr="00CC1FEC" w:rsidRDefault="006A253C" w:rsidP="001F1E0C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1</w:t>
            </w:r>
          </w:p>
        </w:tc>
      </w:tr>
      <w:tr w:rsidR="006A253C" w:rsidRPr="00CC1FEC" w:rsidTr="006A253C">
        <w:tc>
          <w:tcPr>
            <w:tcW w:w="1384" w:type="dxa"/>
          </w:tcPr>
          <w:p w:rsidR="006A253C" w:rsidRPr="00CC1FEC" w:rsidRDefault="006A253C" w:rsidP="001F1E0C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5953" w:type="dxa"/>
          </w:tcPr>
          <w:p w:rsidR="006A253C" w:rsidRPr="00CC1FEC" w:rsidRDefault="006A253C" w:rsidP="00FA28D3">
            <w:pPr>
              <w:pStyle w:val="a3"/>
              <w:numPr>
                <w:ilvl w:val="2"/>
                <w:numId w:val="7"/>
              </w:numPr>
              <w:spacing w:before="7" w:line="360" w:lineRule="auto"/>
              <w:ind w:right="-29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Конструирование из бумаги.</w:t>
            </w:r>
          </w:p>
        </w:tc>
        <w:tc>
          <w:tcPr>
            <w:tcW w:w="1525" w:type="dxa"/>
          </w:tcPr>
          <w:p w:rsidR="006A253C" w:rsidRPr="00CC1FEC" w:rsidRDefault="00884152" w:rsidP="001F1E0C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13</w:t>
            </w:r>
          </w:p>
        </w:tc>
      </w:tr>
      <w:tr w:rsidR="006A253C" w:rsidRPr="00CC1FEC" w:rsidTr="006A253C">
        <w:tc>
          <w:tcPr>
            <w:tcW w:w="1384" w:type="dxa"/>
          </w:tcPr>
          <w:p w:rsidR="006A253C" w:rsidRPr="00CC1FEC" w:rsidRDefault="006A253C" w:rsidP="001F1E0C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A253C" w:rsidRPr="00CC1FEC" w:rsidRDefault="006A253C" w:rsidP="00FA28D3">
            <w:pPr>
              <w:spacing w:before="7" w:line="360" w:lineRule="auto"/>
              <w:ind w:right="-29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Бабочка.</w:t>
            </w:r>
          </w:p>
        </w:tc>
        <w:tc>
          <w:tcPr>
            <w:tcW w:w="1525" w:type="dxa"/>
          </w:tcPr>
          <w:p w:rsidR="006A253C" w:rsidRPr="00CC1FEC" w:rsidRDefault="006A253C" w:rsidP="001F1E0C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1</w:t>
            </w:r>
          </w:p>
        </w:tc>
      </w:tr>
      <w:tr w:rsidR="006A253C" w:rsidRPr="00CC1FEC" w:rsidTr="006A253C">
        <w:tc>
          <w:tcPr>
            <w:tcW w:w="1384" w:type="dxa"/>
          </w:tcPr>
          <w:p w:rsidR="006A253C" w:rsidRPr="00CC1FEC" w:rsidRDefault="006A253C" w:rsidP="001F1E0C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3-4</w:t>
            </w:r>
          </w:p>
        </w:tc>
        <w:tc>
          <w:tcPr>
            <w:tcW w:w="5953" w:type="dxa"/>
          </w:tcPr>
          <w:p w:rsidR="006A253C" w:rsidRPr="00CC1FEC" w:rsidRDefault="006A253C" w:rsidP="00FA28D3">
            <w:pPr>
              <w:spacing w:before="7" w:line="360" w:lineRule="auto"/>
              <w:ind w:right="-29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Складываем из прямоугольника.</w:t>
            </w:r>
          </w:p>
        </w:tc>
        <w:tc>
          <w:tcPr>
            <w:tcW w:w="1525" w:type="dxa"/>
          </w:tcPr>
          <w:p w:rsidR="006A253C" w:rsidRPr="00CC1FEC" w:rsidRDefault="006A253C" w:rsidP="001F1E0C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2</w:t>
            </w:r>
          </w:p>
        </w:tc>
      </w:tr>
      <w:tr w:rsidR="006A253C" w:rsidRPr="00CC1FEC" w:rsidTr="006A253C">
        <w:tc>
          <w:tcPr>
            <w:tcW w:w="1384" w:type="dxa"/>
          </w:tcPr>
          <w:p w:rsidR="006A253C" w:rsidRPr="00CC1FEC" w:rsidRDefault="006A253C" w:rsidP="001F1E0C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5-6</w:t>
            </w:r>
          </w:p>
        </w:tc>
        <w:tc>
          <w:tcPr>
            <w:tcW w:w="5953" w:type="dxa"/>
          </w:tcPr>
          <w:p w:rsidR="006A253C" w:rsidRPr="00CC1FEC" w:rsidRDefault="006A253C" w:rsidP="00FA28D3">
            <w:pPr>
              <w:spacing w:before="7" w:line="360" w:lineRule="auto"/>
              <w:ind w:right="-29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Складываем модули.</w:t>
            </w:r>
          </w:p>
        </w:tc>
        <w:tc>
          <w:tcPr>
            <w:tcW w:w="1525" w:type="dxa"/>
          </w:tcPr>
          <w:p w:rsidR="006A253C" w:rsidRPr="00CC1FEC" w:rsidRDefault="006A253C" w:rsidP="001F1E0C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2</w:t>
            </w:r>
          </w:p>
        </w:tc>
      </w:tr>
      <w:tr w:rsidR="006A253C" w:rsidRPr="00CC1FEC" w:rsidTr="006A253C">
        <w:tc>
          <w:tcPr>
            <w:tcW w:w="1384" w:type="dxa"/>
          </w:tcPr>
          <w:p w:rsidR="006A253C" w:rsidRPr="00CC1FEC" w:rsidRDefault="006A253C" w:rsidP="001F1E0C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7</w:t>
            </w:r>
            <w:r w:rsidR="00884152" w:rsidRPr="00CC1FEC">
              <w:rPr>
                <w:spacing w:val="-8"/>
                <w:sz w:val="24"/>
                <w:szCs w:val="24"/>
              </w:rPr>
              <w:t>-8</w:t>
            </w:r>
          </w:p>
        </w:tc>
        <w:tc>
          <w:tcPr>
            <w:tcW w:w="5953" w:type="dxa"/>
          </w:tcPr>
          <w:p w:rsidR="006A253C" w:rsidRPr="00CC1FEC" w:rsidRDefault="00884152" w:rsidP="00FA28D3">
            <w:pPr>
              <w:spacing w:before="7" w:line="360" w:lineRule="auto"/>
              <w:ind w:right="-29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Соединяем модули.</w:t>
            </w:r>
          </w:p>
        </w:tc>
        <w:tc>
          <w:tcPr>
            <w:tcW w:w="1525" w:type="dxa"/>
          </w:tcPr>
          <w:p w:rsidR="006A253C" w:rsidRPr="00CC1FEC" w:rsidRDefault="00884152" w:rsidP="001F1E0C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2</w:t>
            </w:r>
          </w:p>
        </w:tc>
      </w:tr>
      <w:tr w:rsidR="006A253C" w:rsidRPr="00CC1FEC" w:rsidTr="006A253C">
        <w:tc>
          <w:tcPr>
            <w:tcW w:w="1384" w:type="dxa"/>
          </w:tcPr>
          <w:p w:rsidR="006A253C" w:rsidRPr="00CC1FEC" w:rsidRDefault="00884152" w:rsidP="001F1E0C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8-9</w:t>
            </w:r>
          </w:p>
        </w:tc>
        <w:tc>
          <w:tcPr>
            <w:tcW w:w="5953" w:type="dxa"/>
          </w:tcPr>
          <w:p w:rsidR="006A253C" w:rsidRPr="00CC1FEC" w:rsidRDefault="00884152" w:rsidP="00FA28D3">
            <w:pPr>
              <w:pStyle w:val="a3"/>
              <w:spacing w:before="7" w:line="360" w:lineRule="auto"/>
              <w:ind w:left="2160" w:right="-29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Выпуклая аппликация из бумажных полос.</w:t>
            </w:r>
          </w:p>
        </w:tc>
        <w:tc>
          <w:tcPr>
            <w:tcW w:w="1525" w:type="dxa"/>
          </w:tcPr>
          <w:p w:rsidR="006A253C" w:rsidRPr="00CC1FEC" w:rsidRDefault="00884152" w:rsidP="001F1E0C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2</w:t>
            </w:r>
          </w:p>
        </w:tc>
      </w:tr>
      <w:tr w:rsidR="006A253C" w:rsidRPr="00CC1FEC" w:rsidTr="006A253C">
        <w:tc>
          <w:tcPr>
            <w:tcW w:w="1384" w:type="dxa"/>
          </w:tcPr>
          <w:p w:rsidR="006A253C" w:rsidRPr="00CC1FEC" w:rsidRDefault="00884152" w:rsidP="001F1E0C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10-11</w:t>
            </w:r>
          </w:p>
        </w:tc>
        <w:tc>
          <w:tcPr>
            <w:tcW w:w="5953" w:type="dxa"/>
          </w:tcPr>
          <w:p w:rsidR="006A253C" w:rsidRPr="00CC1FEC" w:rsidRDefault="00884152" w:rsidP="00FA28D3">
            <w:pPr>
              <w:spacing w:before="7" w:line="360" w:lineRule="auto"/>
              <w:ind w:right="-29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Симметричное вырезание.</w:t>
            </w:r>
          </w:p>
        </w:tc>
        <w:tc>
          <w:tcPr>
            <w:tcW w:w="1525" w:type="dxa"/>
          </w:tcPr>
          <w:p w:rsidR="006A253C" w:rsidRPr="00CC1FEC" w:rsidRDefault="00884152" w:rsidP="001F1E0C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2</w:t>
            </w:r>
          </w:p>
        </w:tc>
      </w:tr>
      <w:tr w:rsidR="006A253C" w:rsidRPr="00CC1FEC" w:rsidTr="006A253C">
        <w:tc>
          <w:tcPr>
            <w:tcW w:w="1384" w:type="dxa"/>
          </w:tcPr>
          <w:p w:rsidR="006A253C" w:rsidRPr="00CC1FEC" w:rsidRDefault="00884152" w:rsidP="001F1E0C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12-13</w:t>
            </w:r>
          </w:p>
        </w:tc>
        <w:tc>
          <w:tcPr>
            <w:tcW w:w="5953" w:type="dxa"/>
          </w:tcPr>
          <w:p w:rsidR="006A253C" w:rsidRPr="00CC1FEC" w:rsidRDefault="00884152" w:rsidP="00FA28D3">
            <w:pPr>
              <w:spacing w:before="7" w:line="360" w:lineRule="auto"/>
              <w:ind w:right="-29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Прорезная аппликация.</w:t>
            </w:r>
          </w:p>
        </w:tc>
        <w:tc>
          <w:tcPr>
            <w:tcW w:w="1525" w:type="dxa"/>
          </w:tcPr>
          <w:p w:rsidR="006A253C" w:rsidRPr="00CC1FEC" w:rsidRDefault="00884152" w:rsidP="001F1E0C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2</w:t>
            </w:r>
          </w:p>
        </w:tc>
      </w:tr>
      <w:tr w:rsidR="006A253C" w:rsidRPr="00CC1FEC" w:rsidTr="006A253C">
        <w:tc>
          <w:tcPr>
            <w:tcW w:w="1384" w:type="dxa"/>
          </w:tcPr>
          <w:p w:rsidR="006A253C" w:rsidRPr="00CC1FEC" w:rsidRDefault="006A253C" w:rsidP="001F1E0C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5953" w:type="dxa"/>
          </w:tcPr>
          <w:p w:rsidR="006A253C" w:rsidRPr="00CC1FEC" w:rsidRDefault="00884152" w:rsidP="00FA28D3">
            <w:pPr>
              <w:pStyle w:val="a3"/>
              <w:numPr>
                <w:ilvl w:val="2"/>
                <w:numId w:val="7"/>
              </w:numPr>
              <w:spacing w:before="7" w:line="360" w:lineRule="auto"/>
              <w:ind w:right="-29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Конструирование из природного материала. Лепка.</w:t>
            </w:r>
          </w:p>
        </w:tc>
        <w:tc>
          <w:tcPr>
            <w:tcW w:w="1525" w:type="dxa"/>
          </w:tcPr>
          <w:p w:rsidR="006A253C" w:rsidRPr="00CC1FEC" w:rsidRDefault="00884152" w:rsidP="001F1E0C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7</w:t>
            </w:r>
            <w:r w:rsidR="00FA28D3" w:rsidRPr="00CC1FEC">
              <w:rPr>
                <w:spacing w:val="-8"/>
                <w:sz w:val="24"/>
                <w:szCs w:val="24"/>
              </w:rPr>
              <w:t xml:space="preserve"> </w:t>
            </w:r>
          </w:p>
        </w:tc>
      </w:tr>
      <w:tr w:rsidR="006A253C" w:rsidRPr="00CC1FEC" w:rsidTr="006A253C">
        <w:tc>
          <w:tcPr>
            <w:tcW w:w="1384" w:type="dxa"/>
          </w:tcPr>
          <w:p w:rsidR="006A253C" w:rsidRPr="00CC1FEC" w:rsidRDefault="00884152" w:rsidP="001F1E0C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6A253C" w:rsidRPr="00CC1FEC" w:rsidRDefault="00884152" w:rsidP="00FA28D3">
            <w:pPr>
              <w:spacing w:before="7" w:line="360" w:lineRule="auto"/>
              <w:ind w:right="-29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Блюдце (лепка пластическим способом)</w:t>
            </w:r>
          </w:p>
        </w:tc>
        <w:tc>
          <w:tcPr>
            <w:tcW w:w="1525" w:type="dxa"/>
          </w:tcPr>
          <w:p w:rsidR="006A253C" w:rsidRPr="00CC1FEC" w:rsidRDefault="00884152" w:rsidP="001F1E0C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1</w:t>
            </w:r>
          </w:p>
        </w:tc>
      </w:tr>
      <w:tr w:rsidR="006A253C" w:rsidRPr="00CC1FEC" w:rsidTr="006A253C">
        <w:tc>
          <w:tcPr>
            <w:tcW w:w="1384" w:type="dxa"/>
          </w:tcPr>
          <w:p w:rsidR="006A253C" w:rsidRPr="00CC1FEC" w:rsidRDefault="00884152" w:rsidP="001F1E0C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15-16</w:t>
            </w:r>
          </w:p>
        </w:tc>
        <w:tc>
          <w:tcPr>
            <w:tcW w:w="5953" w:type="dxa"/>
          </w:tcPr>
          <w:p w:rsidR="006A253C" w:rsidRPr="00CC1FEC" w:rsidRDefault="00884152" w:rsidP="00FA28D3">
            <w:pPr>
              <w:spacing w:before="7" w:line="360" w:lineRule="auto"/>
              <w:ind w:right="-29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Муравей (яичная скорлупа, желудь)</w:t>
            </w:r>
          </w:p>
        </w:tc>
        <w:tc>
          <w:tcPr>
            <w:tcW w:w="1525" w:type="dxa"/>
          </w:tcPr>
          <w:p w:rsidR="006A253C" w:rsidRPr="00CC1FEC" w:rsidRDefault="00884152" w:rsidP="001F1E0C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2</w:t>
            </w:r>
          </w:p>
        </w:tc>
      </w:tr>
      <w:tr w:rsidR="006A253C" w:rsidRPr="00CC1FEC" w:rsidTr="006A253C">
        <w:tc>
          <w:tcPr>
            <w:tcW w:w="1384" w:type="dxa"/>
          </w:tcPr>
          <w:p w:rsidR="006A253C" w:rsidRPr="00CC1FEC" w:rsidRDefault="00884152" w:rsidP="001F1E0C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6A253C" w:rsidRPr="00CC1FEC" w:rsidRDefault="00884152" w:rsidP="00FA28D3">
            <w:pPr>
              <w:spacing w:before="7" w:line="360" w:lineRule="auto"/>
              <w:ind w:right="-29"/>
              <w:rPr>
                <w:spacing w:val="-8"/>
                <w:sz w:val="24"/>
                <w:szCs w:val="24"/>
              </w:rPr>
            </w:pPr>
            <w:proofErr w:type="spellStart"/>
            <w:r w:rsidRPr="00CC1FEC">
              <w:rPr>
                <w:spacing w:val="-8"/>
                <w:sz w:val="24"/>
                <w:szCs w:val="24"/>
              </w:rPr>
              <w:t>Обрубовка</w:t>
            </w:r>
            <w:proofErr w:type="spellEnd"/>
            <w:r w:rsidRPr="00CC1FEC">
              <w:rPr>
                <w:spacing w:val="-8"/>
                <w:sz w:val="24"/>
                <w:szCs w:val="24"/>
              </w:rPr>
              <w:t xml:space="preserve"> с помощью готовых форм</w:t>
            </w:r>
          </w:p>
        </w:tc>
        <w:tc>
          <w:tcPr>
            <w:tcW w:w="1525" w:type="dxa"/>
          </w:tcPr>
          <w:p w:rsidR="006A253C" w:rsidRPr="00CC1FEC" w:rsidRDefault="00884152" w:rsidP="001F1E0C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1</w:t>
            </w:r>
          </w:p>
        </w:tc>
      </w:tr>
      <w:tr w:rsidR="006A253C" w:rsidRPr="00CC1FEC" w:rsidTr="006A253C">
        <w:tc>
          <w:tcPr>
            <w:tcW w:w="1384" w:type="dxa"/>
          </w:tcPr>
          <w:p w:rsidR="006A253C" w:rsidRPr="00CC1FEC" w:rsidRDefault="00884152" w:rsidP="001F1E0C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6A253C" w:rsidRPr="00CC1FEC" w:rsidRDefault="00884152" w:rsidP="00FA28D3">
            <w:pPr>
              <w:spacing w:before="7" w:line="360" w:lineRule="auto"/>
              <w:ind w:right="-29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 xml:space="preserve">Барельеф </w:t>
            </w:r>
          </w:p>
        </w:tc>
        <w:tc>
          <w:tcPr>
            <w:tcW w:w="1525" w:type="dxa"/>
          </w:tcPr>
          <w:p w:rsidR="006A253C" w:rsidRPr="00CC1FEC" w:rsidRDefault="00884152" w:rsidP="001F1E0C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1</w:t>
            </w:r>
          </w:p>
        </w:tc>
      </w:tr>
      <w:tr w:rsidR="006A253C" w:rsidRPr="00CC1FEC" w:rsidTr="006A253C">
        <w:tc>
          <w:tcPr>
            <w:tcW w:w="1384" w:type="dxa"/>
          </w:tcPr>
          <w:p w:rsidR="006A253C" w:rsidRPr="00CC1FEC" w:rsidRDefault="00884152" w:rsidP="001F1E0C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19</w:t>
            </w:r>
            <w:r w:rsidR="00FA28D3" w:rsidRPr="00CC1FEC">
              <w:rPr>
                <w:spacing w:val="-8"/>
                <w:sz w:val="24"/>
                <w:szCs w:val="24"/>
              </w:rPr>
              <w:t>-20</w:t>
            </w:r>
          </w:p>
        </w:tc>
        <w:tc>
          <w:tcPr>
            <w:tcW w:w="5953" w:type="dxa"/>
          </w:tcPr>
          <w:p w:rsidR="006A253C" w:rsidRPr="00CC1FEC" w:rsidRDefault="00884152" w:rsidP="00FA28D3">
            <w:pPr>
              <w:spacing w:before="7" w:line="360" w:lineRule="auto"/>
              <w:ind w:right="-29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 xml:space="preserve">Барыня </w:t>
            </w:r>
          </w:p>
        </w:tc>
        <w:tc>
          <w:tcPr>
            <w:tcW w:w="1525" w:type="dxa"/>
          </w:tcPr>
          <w:p w:rsidR="006A253C" w:rsidRPr="00CC1FEC" w:rsidRDefault="00884152" w:rsidP="001F1E0C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2</w:t>
            </w:r>
          </w:p>
        </w:tc>
      </w:tr>
      <w:tr w:rsidR="006A253C" w:rsidRPr="00CC1FEC" w:rsidTr="006A253C">
        <w:tc>
          <w:tcPr>
            <w:tcW w:w="1384" w:type="dxa"/>
          </w:tcPr>
          <w:p w:rsidR="006A253C" w:rsidRPr="00CC1FEC" w:rsidRDefault="006A253C" w:rsidP="001F1E0C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5953" w:type="dxa"/>
          </w:tcPr>
          <w:p w:rsidR="006A253C" w:rsidRPr="00CC1FEC" w:rsidRDefault="00FA28D3" w:rsidP="00FA28D3">
            <w:pPr>
              <w:pStyle w:val="a3"/>
              <w:numPr>
                <w:ilvl w:val="2"/>
                <w:numId w:val="7"/>
              </w:numPr>
              <w:spacing w:before="7" w:line="360" w:lineRule="auto"/>
              <w:ind w:right="-29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Работа с нитками, проволокой, др. материалами.</w:t>
            </w:r>
          </w:p>
        </w:tc>
        <w:tc>
          <w:tcPr>
            <w:tcW w:w="1525" w:type="dxa"/>
          </w:tcPr>
          <w:p w:rsidR="006A253C" w:rsidRPr="00CC1FEC" w:rsidRDefault="00FA28D3" w:rsidP="001F1E0C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13</w:t>
            </w:r>
          </w:p>
        </w:tc>
      </w:tr>
      <w:tr w:rsidR="006A253C" w:rsidRPr="00CC1FEC" w:rsidTr="006A253C">
        <w:tc>
          <w:tcPr>
            <w:tcW w:w="1384" w:type="dxa"/>
          </w:tcPr>
          <w:p w:rsidR="006A253C" w:rsidRPr="00CC1FEC" w:rsidRDefault="00FA28D3" w:rsidP="001F1E0C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21-22</w:t>
            </w:r>
          </w:p>
        </w:tc>
        <w:tc>
          <w:tcPr>
            <w:tcW w:w="5953" w:type="dxa"/>
          </w:tcPr>
          <w:p w:rsidR="006A253C" w:rsidRPr="00CC1FEC" w:rsidRDefault="00FA28D3" w:rsidP="00FA28D3">
            <w:pPr>
              <w:spacing w:before="7" w:line="360" w:lineRule="auto"/>
              <w:ind w:right="-29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Аппликация из резаных ниток.</w:t>
            </w:r>
          </w:p>
        </w:tc>
        <w:tc>
          <w:tcPr>
            <w:tcW w:w="1525" w:type="dxa"/>
          </w:tcPr>
          <w:p w:rsidR="006A253C" w:rsidRPr="00CC1FEC" w:rsidRDefault="00FA28D3" w:rsidP="001F1E0C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2</w:t>
            </w:r>
          </w:p>
        </w:tc>
      </w:tr>
      <w:tr w:rsidR="006A253C" w:rsidRPr="00CC1FEC" w:rsidTr="006A253C">
        <w:tc>
          <w:tcPr>
            <w:tcW w:w="1384" w:type="dxa"/>
          </w:tcPr>
          <w:p w:rsidR="006A253C" w:rsidRPr="00CC1FEC" w:rsidRDefault="00FA28D3" w:rsidP="001F1E0C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23-24</w:t>
            </w:r>
          </w:p>
        </w:tc>
        <w:tc>
          <w:tcPr>
            <w:tcW w:w="5953" w:type="dxa"/>
          </w:tcPr>
          <w:p w:rsidR="006A253C" w:rsidRPr="00CC1FEC" w:rsidRDefault="00FA28D3" w:rsidP="00FA28D3">
            <w:pPr>
              <w:spacing w:before="7" w:line="360" w:lineRule="auto"/>
              <w:ind w:right="-29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Аппликация из ниток. Паук.</w:t>
            </w:r>
          </w:p>
        </w:tc>
        <w:tc>
          <w:tcPr>
            <w:tcW w:w="1525" w:type="dxa"/>
          </w:tcPr>
          <w:p w:rsidR="006A253C" w:rsidRPr="00CC1FEC" w:rsidRDefault="00FA28D3" w:rsidP="001F1E0C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2</w:t>
            </w:r>
          </w:p>
        </w:tc>
      </w:tr>
      <w:tr w:rsidR="006A253C" w:rsidRPr="00CC1FEC" w:rsidTr="006A253C">
        <w:tc>
          <w:tcPr>
            <w:tcW w:w="1384" w:type="dxa"/>
          </w:tcPr>
          <w:p w:rsidR="006A253C" w:rsidRPr="00CC1FEC" w:rsidRDefault="00FA28D3" w:rsidP="001F1E0C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25-28</w:t>
            </w:r>
          </w:p>
        </w:tc>
        <w:tc>
          <w:tcPr>
            <w:tcW w:w="5953" w:type="dxa"/>
          </w:tcPr>
          <w:p w:rsidR="006A253C" w:rsidRPr="00CC1FEC" w:rsidRDefault="00FA28D3" w:rsidP="00FA28D3">
            <w:pPr>
              <w:spacing w:before="7" w:line="360" w:lineRule="auto"/>
              <w:ind w:right="-29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Макраме. Вязание узлов, спиральное плетение.</w:t>
            </w:r>
          </w:p>
        </w:tc>
        <w:tc>
          <w:tcPr>
            <w:tcW w:w="1525" w:type="dxa"/>
          </w:tcPr>
          <w:p w:rsidR="006A253C" w:rsidRPr="00CC1FEC" w:rsidRDefault="00FA28D3" w:rsidP="001F1E0C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4</w:t>
            </w:r>
          </w:p>
        </w:tc>
      </w:tr>
      <w:tr w:rsidR="006A253C" w:rsidRPr="00CC1FEC" w:rsidTr="006A253C">
        <w:tc>
          <w:tcPr>
            <w:tcW w:w="1384" w:type="dxa"/>
          </w:tcPr>
          <w:p w:rsidR="006A253C" w:rsidRPr="00CC1FEC" w:rsidRDefault="00FA28D3" w:rsidP="001F1E0C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29-33</w:t>
            </w:r>
          </w:p>
        </w:tc>
        <w:tc>
          <w:tcPr>
            <w:tcW w:w="5953" w:type="dxa"/>
          </w:tcPr>
          <w:p w:rsidR="006A253C" w:rsidRPr="00CC1FEC" w:rsidRDefault="00FA28D3" w:rsidP="00FA28D3">
            <w:pPr>
              <w:spacing w:before="7" w:line="360" w:lineRule="auto"/>
              <w:ind w:right="-29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Чеканка.</w:t>
            </w:r>
          </w:p>
        </w:tc>
        <w:tc>
          <w:tcPr>
            <w:tcW w:w="1525" w:type="dxa"/>
          </w:tcPr>
          <w:p w:rsidR="006A253C" w:rsidRPr="00CC1FEC" w:rsidRDefault="00FA28D3" w:rsidP="001F1E0C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5</w:t>
            </w:r>
          </w:p>
        </w:tc>
      </w:tr>
      <w:tr w:rsidR="006A253C" w:rsidRPr="00CC1FEC" w:rsidTr="006A253C">
        <w:tc>
          <w:tcPr>
            <w:tcW w:w="1384" w:type="dxa"/>
          </w:tcPr>
          <w:p w:rsidR="006A253C" w:rsidRPr="00CC1FEC" w:rsidRDefault="00FA28D3" w:rsidP="001F1E0C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lastRenderedPageBreak/>
              <w:t>34</w:t>
            </w:r>
          </w:p>
        </w:tc>
        <w:tc>
          <w:tcPr>
            <w:tcW w:w="5953" w:type="dxa"/>
          </w:tcPr>
          <w:p w:rsidR="006A253C" w:rsidRPr="00CC1FEC" w:rsidRDefault="00FA28D3" w:rsidP="00FA28D3">
            <w:pPr>
              <w:spacing w:before="7" w:line="360" w:lineRule="auto"/>
              <w:ind w:right="-29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Итоговое занятие.</w:t>
            </w:r>
          </w:p>
        </w:tc>
        <w:tc>
          <w:tcPr>
            <w:tcW w:w="1525" w:type="dxa"/>
          </w:tcPr>
          <w:p w:rsidR="006A253C" w:rsidRPr="00CC1FEC" w:rsidRDefault="00FA28D3" w:rsidP="001F1E0C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CC1FEC">
              <w:rPr>
                <w:spacing w:val="-8"/>
                <w:sz w:val="24"/>
                <w:szCs w:val="24"/>
              </w:rPr>
              <w:t>1</w:t>
            </w:r>
          </w:p>
        </w:tc>
      </w:tr>
    </w:tbl>
    <w:p w:rsidR="006A253C" w:rsidRPr="00CC1FEC" w:rsidRDefault="006A253C" w:rsidP="001F1E0C">
      <w:pPr>
        <w:shd w:val="clear" w:color="auto" w:fill="FFFFFF"/>
        <w:spacing w:before="7" w:line="360" w:lineRule="auto"/>
        <w:ind w:left="709" w:right="-29"/>
        <w:jc w:val="center"/>
        <w:rPr>
          <w:spacing w:val="-8"/>
          <w:sz w:val="24"/>
          <w:szCs w:val="24"/>
        </w:rPr>
      </w:pPr>
    </w:p>
    <w:p w:rsidR="00FA28D3" w:rsidRPr="00CC1FEC" w:rsidRDefault="00FA28D3" w:rsidP="00FA28D3">
      <w:pPr>
        <w:shd w:val="clear" w:color="auto" w:fill="FFFFFF"/>
        <w:spacing w:before="7" w:line="360" w:lineRule="auto"/>
        <w:ind w:left="709" w:right="-29"/>
        <w:jc w:val="center"/>
        <w:rPr>
          <w:spacing w:val="-8"/>
          <w:sz w:val="24"/>
          <w:szCs w:val="24"/>
        </w:rPr>
      </w:pPr>
      <w:r w:rsidRPr="00CC1FEC">
        <w:rPr>
          <w:spacing w:val="-8"/>
          <w:sz w:val="24"/>
          <w:szCs w:val="24"/>
        </w:rPr>
        <w:t>К концу 3 года обучения учащиеся должны знать:</w:t>
      </w:r>
    </w:p>
    <w:p w:rsidR="00FA28D3" w:rsidRPr="00CC1FEC" w:rsidRDefault="00FA28D3" w:rsidP="00FA28D3">
      <w:pPr>
        <w:pStyle w:val="a3"/>
        <w:numPr>
          <w:ilvl w:val="0"/>
          <w:numId w:val="13"/>
        </w:numPr>
        <w:shd w:val="clear" w:color="auto" w:fill="FFFFFF"/>
        <w:spacing w:before="7" w:line="360" w:lineRule="auto"/>
        <w:ind w:right="-29"/>
        <w:jc w:val="both"/>
        <w:rPr>
          <w:spacing w:val="-8"/>
          <w:sz w:val="24"/>
          <w:szCs w:val="24"/>
        </w:rPr>
      </w:pPr>
      <w:r w:rsidRPr="00CC1FEC">
        <w:rPr>
          <w:spacing w:val="-8"/>
          <w:sz w:val="24"/>
          <w:szCs w:val="24"/>
        </w:rPr>
        <w:t>Расширить знания названий материалов и их назначение;</w:t>
      </w:r>
    </w:p>
    <w:p w:rsidR="00FA28D3" w:rsidRPr="00CC1FEC" w:rsidRDefault="00FA28D3" w:rsidP="00FA28D3">
      <w:pPr>
        <w:pStyle w:val="a3"/>
        <w:numPr>
          <w:ilvl w:val="0"/>
          <w:numId w:val="13"/>
        </w:numPr>
        <w:shd w:val="clear" w:color="auto" w:fill="FFFFFF"/>
        <w:spacing w:before="7" w:line="360" w:lineRule="auto"/>
        <w:ind w:right="-29"/>
        <w:jc w:val="both"/>
        <w:rPr>
          <w:spacing w:val="-8"/>
          <w:sz w:val="24"/>
          <w:szCs w:val="24"/>
        </w:rPr>
      </w:pPr>
      <w:r w:rsidRPr="00CC1FEC">
        <w:rPr>
          <w:spacing w:val="-8"/>
          <w:sz w:val="24"/>
          <w:szCs w:val="24"/>
        </w:rPr>
        <w:t>Способы вырезания, складывания бумаги;</w:t>
      </w:r>
    </w:p>
    <w:p w:rsidR="00FA28D3" w:rsidRPr="00CC1FEC" w:rsidRDefault="00FA28D3" w:rsidP="00FA28D3">
      <w:pPr>
        <w:pStyle w:val="a3"/>
        <w:numPr>
          <w:ilvl w:val="0"/>
          <w:numId w:val="13"/>
        </w:numPr>
        <w:shd w:val="clear" w:color="auto" w:fill="FFFFFF"/>
        <w:spacing w:before="7" w:line="360" w:lineRule="auto"/>
        <w:ind w:right="-29"/>
        <w:jc w:val="both"/>
        <w:rPr>
          <w:spacing w:val="-8"/>
          <w:sz w:val="24"/>
          <w:szCs w:val="24"/>
        </w:rPr>
      </w:pPr>
      <w:r w:rsidRPr="00CC1FEC">
        <w:rPr>
          <w:spacing w:val="-8"/>
          <w:sz w:val="24"/>
          <w:szCs w:val="24"/>
        </w:rPr>
        <w:t>Виды узлов: «спиральный», «плоский»;</w:t>
      </w:r>
    </w:p>
    <w:p w:rsidR="00FA28D3" w:rsidRPr="00CC1FEC" w:rsidRDefault="00FA28D3" w:rsidP="00FA28D3">
      <w:pPr>
        <w:widowControl/>
        <w:numPr>
          <w:ilvl w:val="0"/>
          <w:numId w:val="13"/>
        </w:numPr>
        <w:autoSpaceDE/>
        <w:spacing w:line="360" w:lineRule="auto"/>
        <w:jc w:val="both"/>
        <w:rPr>
          <w:sz w:val="24"/>
          <w:szCs w:val="24"/>
        </w:rPr>
      </w:pPr>
      <w:r w:rsidRPr="00CC1FEC">
        <w:rPr>
          <w:sz w:val="24"/>
          <w:szCs w:val="24"/>
        </w:rPr>
        <w:t xml:space="preserve">Правила безопасности труда и личной гигиены при работе с инструментами. </w:t>
      </w:r>
    </w:p>
    <w:p w:rsidR="00FA28D3" w:rsidRPr="00CC1FEC" w:rsidRDefault="00FA28D3" w:rsidP="00FA28D3">
      <w:pPr>
        <w:pStyle w:val="a3"/>
        <w:shd w:val="clear" w:color="auto" w:fill="FFFFFF"/>
        <w:spacing w:before="7" w:line="360" w:lineRule="auto"/>
        <w:ind w:left="1429" w:right="-29"/>
        <w:jc w:val="center"/>
        <w:rPr>
          <w:spacing w:val="-8"/>
          <w:sz w:val="24"/>
          <w:szCs w:val="24"/>
        </w:rPr>
      </w:pPr>
      <w:r w:rsidRPr="00CC1FEC">
        <w:rPr>
          <w:spacing w:val="-8"/>
          <w:sz w:val="24"/>
          <w:szCs w:val="24"/>
        </w:rPr>
        <w:t>К концу 3 года обучения учащиеся должны уметь:</w:t>
      </w:r>
    </w:p>
    <w:p w:rsidR="00FA28D3" w:rsidRPr="00CC1FEC" w:rsidRDefault="00FA28D3" w:rsidP="00FA28D3">
      <w:pPr>
        <w:widowControl/>
        <w:numPr>
          <w:ilvl w:val="0"/>
          <w:numId w:val="8"/>
        </w:numPr>
        <w:tabs>
          <w:tab w:val="clear" w:pos="1684"/>
          <w:tab w:val="num" w:pos="284"/>
        </w:tabs>
        <w:autoSpaceDE/>
        <w:spacing w:line="360" w:lineRule="auto"/>
        <w:ind w:left="709" w:hanging="425"/>
        <w:jc w:val="both"/>
        <w:rPr>
          <w:sz w:val="24"/>
          <w:szCs w:val="24"/>
        </w:rPr>
      </w:pPr>
      <w:r w:rsidRPr="00CC1FEC">
        <w:rPr>
          <w:sz w:val="24"/>
          <w:szCs w:val="24"/>
        </w:rPr>
        <w:t xml:space="preserve">Правильно организовать свое рабочее место, поддерживать порядок во время работы; </w:t>
      </w:r>
    </w:p>
    <w:p w:rsidR="00FA28D3" w:rsidRPr="00CC1FEC" w:rsidRDefault="00FA28D3" w:rsidP="00FA28D3">
      <w:pPr>
        <w:widowControl/>
        <w:autoSpaceDE/>
        <w:spacing w:line="360" w:lineRule="auto"/>
        <w:jc w:val="both"/>
        <w:rPr>
          <w:sz w:val="24"/>
          <w:szCs w:val="24"/>
        </w:rPr>
      </w:pPr>
      <w:r w:rsidRPr="00CC1FEC">
        <w:rPr>
          <w:sz w:val="24"/>
          <w:szCs w:val="24"/>
        </w:rPr>
        <w:t xml:space="preserve">         Строго соблюдать правила безопасности труда и личной гигиены; </w:t>
      </w:r>
    </w:p>
    <w:p w:rsidR="00FA28D3" w:rsidRPr="00CC1FEC" w:rsidRDefault="00FA28D3" w:rsidP="00FA28D3">
      <w:pPr>
        <w:widowControl/>
        <w:numPr>
          <w:ilvl w:val="0"/>
          <w:numId w:val="8"/>
        </w:numPr>
        <w:tabs>
          <w:tab w:val="clear" w:pos="1684"/>
          <w:tab w:val="num" w:pos="284"/>
        </w:tabs>
        <w:autoSpaceDE/>
        <w:spacing w:line="360" w:lineRule="auto"/>
        <w:ind w:left="709" w:hanging="425"/>
        <w:jc w:val="both"/>
        <w:rPr>
          <w:sz w:val="24"/>
          <w:szCs w:val="24"/>
        </w:rPr>
      </w:pPr>
      <w:r w:rsidRPr="00CC1FEC">
        <w:rPr>
          <w:sz w:val="24"/>
          <w:szCs w:val="24"/>
        </w:rPr>
        <w:t xml:space="preserve">Анализировать свои и чужие изделия  (определять его назначение, материал из которого оно изготовлено, способы соединения деталей, последовательность изготовления), исправлять ошибки; </w:t>
      </w:r>
    </w:p>
    <w:p w:rsidR="00FA28D3" w:rsidRPr="00CC1FEC" w:rsidRDefault="00FA28D3" w:rsidP="00FA28D3">
      <w:pPr>
        <w:numPr>
          <w:ilvl w:val="0"/>
          <w:numId w:val="8"/>
        </w:numPr>
        <w:shd w:val="clear" w:color="auto" w:fill="FFFFFF"/>
        <w:tabs>
          <w:tab w:val="clear" w:pos="1684"/>
          <w:tab w:val="num" w:pos="284"/>
        </w:tabs>
        <w:spacing w:before="7" w:line="360" w:lineRule="auto"/>
        <w:ind w:left="709" w:right="-29" w:hanging="425"/>
        <w:jc w:val="both"/>
        <w:rPr>
          <w:spacing w:val="-8"/>
          <w:sz w:val="24"/>
          <w:szCs w:val="24"/>
        </w:rPr>
      </w:pPr>
      <w:r w:rsidRPr="00CC1FEC">
        <w:rPr>
          <w:sz w:val="24"/>
          <w:szCs w:val="24"/>
        </w:rPr>
        <w:t>Экономно размечать материалы с помощью шаблонов</w:t>
      </w:r>
      <w:r w:rsidR="00CC1FEC" w:rsidRPr="00CC1FEC">
        <w:rPr>
          <w:sz w:val="24"/>
          <w:szCs w:val="24"/>
        </w:rPr>
        <w:t xml:space="preserve"> и по черт</w:t>
      </w:r>
      <w:r w:rsidRPr="00CC1FEC">
        <w:rPr>
          <w:sz w:val="24"/>
          <w:szCs w:val="24"/>
        </w:rPr>
        <w:t xml:space="preserve">ежам, сгибать листы бумаги вдвое, вчетверо, резать бумагу и ткань ножницами по линиям разметки, соединять детали из бумаги </w:t>
      </w:r>
      <w:r w:rsidR="009E6924" w:rsidRPr="00CC1FEC">
        <w:rPr>
          <w:sz w:val="24"/>
          <w:szCs w:val="24"/>
        </w:rPr>
        <w:t>с помощью клея, завязывать узлы «спиральный», «плоский</w:t>
      </w:r>
      <w:r w:rsidRPr="00CC1FEC">
        <w:rPr>
          <w:sz w:val="24"/>
          <w:szCs w:val="24"/>
        </w:rPr>
        <w:t>».</w:t>
      </w:r>
    </w:p>
    <w:p w:rsidR="009E6924" w:rsidRPr="00CC1FEC" w:rsidRDefault="009E6924" w:rsidP="009E6924">
      <w:pPr>
        <w:shd w:val="clear" w:color="auto" w:fill="FFFFFF"/>
        <w:spacing w:before="7" w:line="360" w:lineRule="auto"/>
        <w:ind w:left="709" w:right="-29"/>
        <w:jc w:val="both"/>
        <w:rPr>
          <w:sz w:val="24"/>
          <w:szCs w:val="24"/>
        </w:rPr>
      </w:pPr>
    </w:p>
    <w:p w:rsidR="009E6924" w:rsidRPr="00CC1FEC" w:rsidRDefault="009E6924" w:rsidP="009E6924">
      <w:pPr>
        <w:shd w:val="clear" w:color="auto" w:fill="FFFFFF"/>
        <w:spacing w:before="7" w:line="360" w:lineRule="auto"/>
        <w:ind w:left="709" w:right="-29"/>
        <w:jc w:val="center"/>
        <w:rPr>
          <w:sz w:val="24"/>
          <w:szCs w:val="24"/>
        </w:rPr>
      </w:pPr>
      <w:r w:rsidRPr="00CC1FEC">
        <w:rPr>
          <w:sz w:val="24"/>
          <w:szCs w:val="24"/>
        </w:rPr>
        <w:t>Учебно-тематический план, 4 класс</w:t>
      </w:r>
    </w:p>
    <w:tbl>
      <w:tblPr>
        <w:tblStyle w:val="a4"/>
        <w:tblW w:w="0" w:type="auto"/>
        <w:tblInd w:w="709" w:type="dxa"/>
        <w:tblLayout w:type="fixed"/>
        <w:tblLook w:val="04A0"/>
      </w:tblPr>
      <w:tblGrid>
        <w:gridCol w:w="817"/>
        <w:gridCol w:w="6764"/>
        <w:gridCol w:w="1281"/>
      </w:tblGrid>
      <w:tr w:rsidR="00CC1FEC" w:rsidTr="003E19B1">
        <w:tc>
          <w:tcPr>
            <w:tcW w:w="817" w:type="dxa"/>
          </w:tcPr>
          <w:p w:rsidR="00CC1FEC" w:rsidRDefault="00B917E3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pacing w:val="-8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pacing w:val="-8"/>
                <w:sz w:val="24"/>
                <w:szCs w:val="24"/>
              </w:rPr>
              <w:t>/</w:t>
            </w:r>
            <w:proofErr w:type="spellStart"/>
            <w:r>
              <w:rPr>
                <w:spacing w:val="-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64" w:type="dxa"/>
          </w:tcPr>
          <w:p w:rsidR="00CC1FEC" w:rsidRDefault="00B917E3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Название темы</w:t>
            </w:r>
          </w:p>
        </w:tc>
        <w:tc>
          <w:tcPr>
            <w:tcW w:w="1281" w:type="dxa"/>
          </w:tcPr>
          <w:p w:rsidR="00CC1FEC" w:rsidRDefault="00B917E3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Количество часов</w:t>
            </w:r>
          </w:p>
        </w:tc>
      </w:tr>
      <w:tr w:rsidR="00CC1FEC" w:rsidTr="003E19B1">
        <w:tc>
          <w:tcPr>
            <w:tcW w:w="817" w:type="dxa"/>
          </w:tcPr>
          <w:p w:rsidR="00CC1FEC" w:rsidRDefault="00B917E3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6764" w:type="dxa"/>
          </w:tcPr>
          <w:p w:rsidR="00CC1FEC" w:rsidRDefault="00B917E3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Вводное занятие.</w:t>
            </w:r>
          </w:p>
        </w:tc>
        <w:tc>
          <w:tcPr>
            <w:tcW w:w="1281" w:type="dxa"/>
          </w:tcPr>
          <w:p w:rsidR="00CC1FEC" w:rsidRDefault="00B917E3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</w:t>
            </w:r>
          </w:p>
        </w:tc>
      </w:tr>
      <w:tr w:rsidR="00CC1FEC" w:rsidTr="003E19B1">
        <w:tc>
          <w:tcPr>
            <w:tcW w:w="817" w:type="dxa"/>
          </w:tcPr>
          <w:p w:rsidR="00CC1FEC" w:rsidRDefault="00CC1FEC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6764" w:type="dxa"/>
          </w:tcPr>
          <w:p w:rsidR="00CC1FEC" w:rsidRPr="00B917E3" w:rsidRDefault="004B3BF9" w:rsidP="00B917E3">
            <w:pPr>
              <w:pStyle w:val="a3"/>
              <w:numPr>
                <w:ilvl w:val="3"/>
                <w:numId w:val="7"/>
              </w:num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Конструирование из бумаги.</w:t>
            </w:r>
          </w:p>
        </w:tc>
        <w:tc>
          <w:tcPr>
            <w:tcW w:w="1281" w:type="dxa"/>
          </w:tcPr>
          <w:p w:rsidR="00CC1FEC" w:rsidRDefault="003E19B1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8</w:t>
            </w:r>
          </w:p>
        </w:tc>
      </w:tr>
      <w:tr w:rsidR="00CC1FEC" w:rsidTr="003E19B1">
        <w:tc>
          <w:tcPr>
            <w:tcW w:w="817" w:type="dxa"/>
          </w:tcPr>
          <w:p w:rsidR="00CC1FEC" w:rsidRDefault="004B3BF9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</w:t>
            </w:r>
            <w:r w:rsidR="003E19B1">
              <w:rPr>
                <w:spacing w:val="-8"/>
                <w:sz w:val="24"/>
                <w:szCs w:val="24"/>
              </w:rPr>
              <w:t>-3</w:t>
            </w:r>
          </w:p>
        </w:tc>
        <w:tc>
          <w:tcPr>
            <w:tcW w:w="6764" w:type="dxa"/>
          </w:tcPr>
          <w:p w:rsidR="00CC1FEC" w:rsidRDefault="003E19B1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Тюльпаны – оригами.</w:t>
            </w:r>
          </w:p>
        </w:tc>
        <w:tc>
          <w:tcPr>
            <w:tcW w:w="1281" w:type="dxa"/>
          </w:tcPr>
          <w:p w:rsidR="00CC1FEC" w:rsidRDefault="003E19B1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</w:t>
            </w:r>
          </w:p>
        </w:tc>
      </w:tr>
      <w:tr w:rsidR="00CC1FEC" w:rsidTr="003E19B1">
        <w:tc>
          <w:tcPr>
            <w:tcW w:w="817" w:type="dxa"/>
          </w:tcPr>
          <w:p w:rsidR="00CC1FEC" w:rsidRDefault="003E19B1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4-5</w:t>
            </w:r>
          </w:p>
        </w:tc>
        <w:tc>
          <w:tcPr>
            <w:tcW w:w="6764" w:type="dxa"/>
          </w:tcPr>
          <w:p w:rsidR="00CC1FEC" w:rsidRDefault="003E19B1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Выпуклая прорезная аппликация.</w:t>
            </w:r>
          </w:p>
        </w:tc>
        <w:tc>
          <w:tcPr>
            <w:tcW w:w="1281" w:type="dxa"/>
          </w:tcPr>
          <w:p w:rsidR="00CC1FEC" w:rsidRDefault="003E19B1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</w:t>
            </w:r>
          </w:p>
        </w:tc>
      </w:tr>
      <w:tr w:rsidR="00CC1FEC" w:rsidTr="003E19B1">
        <w:tc>
          <w:tcPr>
            <w:tcW w:w="817" w:type="dxa"/>
          </w:tcPr>
          <w:p w:rsidR="00CC1FEC" w:rsidRDefault="003E19B1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6-7</w:t>
            </w:r>
          </w:p>
        </w:tc>
        <w:tc>
          <w:tcPr>
            <w:tcW w:w="6764" w:type="dxa"/>
          </w:tcPr>
          <w:p w:rsidR="00CC1FEC" w:rsidRDefault="003E19B1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Соединяем в цепочку без клея.</w:t>
            </w:r>
          </w:p>
        </w:tc>
        <w:tc>
          <w:tcPr>
            <w:tcW w:w="1281" w:type="dxa"/>
          </w:tcPr>
          <w:p w:rsidR="00CC1FEC" w:rsidRDefault="003E19B1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</w:t>
            </w:r>
          </w:p>
        </w:tc>
      </w:tr>
      <w:tr w:rsidR="00CC1FEC" w:rsidTr="003E19B1">
        <w:tc>
          <w:tcPr>
            <w:tcW w:w="817" w:type="dxa"/>
          </w:tcPr>
          <w:p w:rsidR="00CC1FEC" w:rsidRDefault="003E19B1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8-9</w:t>
            </w:r>
          </w:p>
        </w:tc>
        <w:tc>
          <w:tcPr>
            <w:tcW w:w="6764" w:type="dxa"/>
          </w:tcPr>
          <w:p w:rsidR="00CC1FEC" w:rsidRDefault="003E19B1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Поздравительная открытка.</w:t>
            </w:r>
          </w:p>
        </w:tc>
        <w:tc>
          <w:tcPr>
            <w:tcW w:w="1281" w:type="dxa"/>
          </w:tcPr>
          <w:p w:rsidR="00CC1FEC" w:rsidRDefault="003E19B1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</w:t>
            </w:r>
          </w:p>
        </w:tc>
      </w:tr>
      <w:tr w:rsidR="00CC1FEC" w:rsidTr="003E19B1">
        <w:tc>
          <w:tcPr>
            <w:tcW w:w="817" w:type="dxa"/>
          </w:tcPr>
          <w:p w:rsidR="00CC1FEC" w:rsidRDefault="00CC1FEC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6764" w:type="dxa"/>
          </w:tcPr>
          <w:p w:rsidR="00CC1FEC" w:rsidRPr="003E19B1" w:rsidRDefault="003E19B1" w:rsidP="003E19B1">
            <w:pPr>
              <w:pStyle w:val="a3"/>
              <w:numPr>
                <w:ilvl w:val="3"/>
                <w:numId w:val="7"/>
              </w:num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Конструирование из природного материала. Лепка. </w:t>
            </w:r>
          </w:p>
        </w:tc>
        <w:tc>
          <w:tcPr>
            <w:tcW w:w="1281" w:type="dxa"/>
          </w:tcPr>
          <w:p w:rsidR="00CC1FEC" w:rsidRDefault="006F5D52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8</w:t>
            </w:r>
          </w:p>
        </w:tc>
      </w:tr>
      <w:tr w:rsidR="00CC1FEC" w:rsidTr="003E19B1">
        <w:tc>
          <w:tcPr>
            <w:tcW w:w="817" w:type="dxa"/>
          </w:tcPr>
          <w:p w:rsidR="00CC1FEC" w:rsidRDefault="003E19B1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10</w:t>
            </w:r>
            <w:r w:rsidR="006F5D52">
              <w:rPr>
                <w:spacing w:val="-8"/>
                <w:sz w:val="24"/>
                <w:szCs w:val="24"/>
              </w:rPr>
              <w:t>-11</w:t>
            </w:r>
          </w:p>
        </w:tc>
        <w:tc>
          <w:tcPr>
            <w:tcW w:w="6764" w:type="dxa"/>
          </w:tcPr>
          <w:p w:rsidR="00CC1FEC" w:rsidRDefault="006F5D52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«Расписной» пластилин.</w:t>
            </w:r>
          </w:p>
        </w:tc>
        <w:tc>
          <w:tcPr>
            <w:tcW w:w="1281" w:type="dxa"/>
          </w:tcPr>
          <w:p w:rsidR="00CC1FEC" w:rsidRDefault="006F5D52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</w:t>
            </w:r>
          </w:p>
        </w:tc>
      </w:tr>
      <w:tr w:rsidR="00CC1FEC" w:rsidTr="003E19B1">
        <w:tc>
          <w:tcPr>
            <w:tcW w:w="817" w:type="dxa"/>
          </w:tcPr>
          <w:p w:rsidR="00CC1FEC" w:rsidRDefault="006F5D52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12-14</w:t>
            </w:r>
          </w:p>
        </w:tc>
        <w:tc>
          <w:tcPr>
            <w:tcW w:w="6764" w:type="dxa"/>
          </w:tcPr>
          <w:p w:rsidR="00CC1FEC" w:rsidRDefault="006F5D52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Изделия из слоеного теста.</w:t>
            </w:r>
          </w:p>
        </w:tc>
        <w:tc>
          <w:tcPr>
            <w:tcW w:w="1281" w:type="dxa"/>
          </w:tcPr>
          <w:p w:rsidR="00CC1FEC" w:rsidRDefault="006F5D52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</w:t>
            </w:r>
          </w:p>
        </w:tc>
      </w:tr>
      <w:tr w:rsidR="00CC1FEC" w:rsidTr="003E19B1">
        <w:tc>
          <w:tcPr>
            <w:tcW w:w="817" w:type="dxa"/>
          </w:tcPr>
          <w:p w:rsidR="00CC1FEC" w:rsidRDefault="006F5D52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15-17</w:t>
            </w:r>
          </w:p>
        </w:tc>
        <w:tc>
          <w:tcPr>
            <w:tcW w:w="6764" w:type="dxa"/>
          </w:tcPr>
          <w:p w:rsidR="00CC1FEC" w:rsidRDefault="006F5D52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proofErr w:type="spellStart"/>
            <w:r>
              <w:rPr>
                <w:spacing w:val="-8"/>
                <w:sz w:val="24"/>
                <w:szCs w:val="24"/>
              </w:rPr>
              <w:t>Папье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8"/>
                <w:sz w:val="24"/>
                <w:szCs w:val="24"/>
              </w:rPr>
              <w:t>–</w:t>
            </w:r>
            <w:proofErr w:type="spellStart"/>
            <w:r>
              <w:rPr>
                <w:spacing w:val="-8"/>
                <w:sz w:val="24"/>
                <w:szCs w:val="24"/>
              </w:rPr>
              <w:t>м</w:t>
            </w:r>
            <w:proofErr w:type="gramEnd"/>
            <w:r>
              <w:rPr>
                <w:spacing w:val="-8"/>
                <w:sz w:val="24"/>
                <w:szCs w:val="24"/>
              </w:rPr>
              <w:t>аше</w:t>
            </w:r>
            <w:proofErr w:type="spellEnd"/>
            <w:r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1281" w:type="dxa"/>
          </w:tcPr>
          <w:p w:rsidR="00CC1FEC" w:rsidRDefault="006F5D52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</w:t>
            </w:r>
          </w:p>
        </w:tc>
      </w:tr>
      <w:tr w:rsidR="00CC1FEC" w:rsidTr="003E19B1">
        <w:tc>
          <w:tcPr>
            <w:tcW w:w="817" w:type="dxa"/>
          </w:tcPr>
          <w:p w:rsidR="00CC1FEC" w:rsidRDefault="00CC1FEC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6764" w:type="dxa"/>
          </w:tcPr>
          <w:p w:rsidR="00CC1FEC" w:rsidRPr="006F5D52" w:rsidRDefault="006F5D52" w:rsidP="006F5D52">
            <w:pPr>
              <w:pStyle w:val="a3"/>
              <w:numPr>
                <w:ilvl w:val="2"/>
                <w:numId w:val="7"/>
              </w:numPr>
              <w:spacing w:before="7" w:line="360" w:lineRule="auto"/>
              <w:ind w:right="-29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Нитки. Текстильные материалы.</w:t>
            </w:r>
          </w:p>
        </w:tc>
        <w:tc>
          <w:tcPr>
            <w:tcW w:w="1281" w:type="dxa"/>
          </w:tcPr>
          <w:p w:rsidR="00CC1FEC" w:rsidRDefault="002E0A77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11</w:t>
            </w:r>
          </w:p>
        </w:tc>
      </w:tr>
      <w:tr w:rsidR="00CC1FEC" w:rsidTr="003E19B1">
        <w:tc>
          <w:tcPr>
            <w:tcW w:w="817" w:type="dxa"/>
          </w:tcPr>
          <w:p w:rsidR="00CC1FEC" w:rsidRDefault="006F5D52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6764" w:type="dxa"/>
          </w:tcPr>
          <w:p w:rsidR="00CC1FEC" w:rsidRDefault="006F5D52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Аппликация из цельных нитей.</w:t>
            </w:r>
          </w:p>
        </w:tc>
        <w:tc>
          <w:tcPr>
            <w:tcW w:w="1281" w:type="dxa"/>
          </w:tcPr>
          <w:p w:rsidR="00CC1FEC" w:rsidRDefault="006F5D52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</w:t>
            </w:r>
          </w:p>
        </w:tc>
      </w:tr>
      <w:tr w:rsidR="00CC1FEC" w:rsidTr="003E19B1">
        <w:tc>
          <w:tcPr>
            <w:tcW w:w="817" w:type="dxa"/>
          </w:tcPr>
          <w:p w:rsidR="00CC1FEC" w:rsidRDefault="006F5D52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20-21</w:t>
            </w:r>
          </w:p>
        </w:tc>
        <w:tc>
          <w:tcPr>
            <w:tcW w:w="6764" w:type="dxa"/>
          </w:tcPr>
          <w:p w:rsidR="00CC1FEC" w:rsidRDefault="006F5D52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Натяжение нитей на поверхности.</w:t>
            </w:r>
          </w:p>
        </w:tc>
        <w:tc>
          <w:tcPr>
            <w:tcW w:w="1281" w:type="dxa"/>
          </w:tcPr>
          <w:p w:rsidR="00CC1FEC" w:rsidRDefault="006F5D52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</w:t>
            </w:r>
          </w:p>
        </w:tc>
      </w:tr>
      <w:tr w:rsidR="00CC1FEC" w:rsidTr="003E19B1">
        <w:tc>
          <w:tcPr>
            <w:tcW w:w="817" w:type="dxa"/>
          </w:tcPr>
          <w:p w:rsidR="00CC1FEC" w:rsidRDefault="006F5D52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22-25</w:t>
            </w:r>
          </w:p>
        </w:tc>
        <w:tc>
          <w:tcPr>
            <w:tcW w:w="6764" w:type="dxa"/>
          </w:tcPr>
          <w:p w:rsidR="00CC1FEC" w:rsidRDefault="006F5D52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Натяжение нитей через сквозные отверстия.</w:t>
            </w:r>
          </w:p>
        </w:tc>
        <w:tc>
          <w:tcPr>
            <w:tcW w:w="1281" w:type="dxa"/>
          </w:tcPr>
          <w:p w:rsidR="00CC1FEC" w:rsidRDefault="006F5D52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</w:t>
            </w:r>
          </w:p>
        </w:tc>
      </w:tr>
      <w:tr w:rsidR="00CC1FEC" w:rsidTr="003E19B1">
        <w:tc>
          <w:tcPr>
            <w:tcW w:w="817" w:type="dxa"/>
          </w:tcPr>
          <w:p w:rsidR="00CC1FEC" w:rsidRDefault="002E0A77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26-28</w:t>
            </w:r>
          </w:p>
        </w:tc>
        <w:tc>
          <w:tcPr>
            <w:tcW w:w="6764" w:type="dxa"/>
          </w:tcPr>
          <w:p w:rsidR="00CC1FEC" w:rsidRPr="006F5D52" w:rsidRDefault="002E0A77" w:rsidP="006F5D52">
            <w:pPr>
              <w:pStyle w:val="a3"/>
              <w:spacing w:before="7" w:line="360" w:lineRule="auto"/>
              <w:ind w:left="1440" w:right="-29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Вышивание.</w:t>
            </w:r>
          </w:p>
        </w:tc>
        <w:tc>
          <w:tcPr>
            <w:tcW w:w="1281" w:type="dxa"/>
          </w:tcPr>
          <w:p w:rsidR="00CC1FEC" w:rsidRDefault="002E0A77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</w:t>
            </w:r>
          </w:p>
        </w:tc>
      </w:tr>
      <w:tr w:rsidR="00CC1FEC" w:rsidTr="003E19B1">
        <w:tc>
          <w:tcPr>
            <w:tcW w:w="817" w:type="dxa"/>
          </w:tcPr>
          <w:p w:rsidR="00CC1FEC" w:rsidRDefault="00CC1FEC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6764" w:type="dxa"/>
          </w:tcPr>
          <w:p w:rsidR="00CC1FEC" w:rsidRPr="002E0A77" w:rsidRDefault="002E0A77" w:rsidP="002E0A77">
            <w:pPr>
              <w:pStyle w:val="a3"/>
              <w:numPr>
                <w:ilvl w:val="1"/>
                <w:numId w:val="7"/>
              </w:num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Комбинированные работы из различных материалов.</w:t>
            </w:r>
          </w:p>
        </w:tc>
        <w:tc>
          <w:tcPr>
            <w:tcW w:w="1281" w:type="dxa"/>
          </w:tcPr>
          <w:p w:rsidR="00CC1FEC" w:rsidRDefault="00CC1FEC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CC1FEC" w:rsidTr="003E19B1">
        <w:tc>
          <w:tcPr>
            <w:tcW w:w="817" w:type="dxa"/>
          </w:tcPr>
          <w:p w:rsidR="00CC1FEC" w:rsidRDefault="002E0A77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29-30</w:t>
            </w:r>
          </w:p>
        </w:tc>
        <w:tc>
          <w:tcPr>
            <w:tcW w:w="6764" w:type="dxa"/>
          </w:tcPr>
          <w:p w:rsidR="00CC1FEC" w:rsidRDefault="002E0A77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Матрешка-коллаж.</w:t>
            </w:r>
          </w:p>
        </w:tc>
        <w:tc>
          <w:tcPr>
            <w:tcW w:w="1281" w:type="dxa"/>
          </w:tcPr>
          <w:p w:rsidR="00CC1FEC" w:rsidRDefault="002E0A77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</w:t>
            </w:r>
          </w:p>
        </w:tc>
      </w:tr>
      <w:tr w:rsidR="00CC1FEC" w:rsidTr="003E19B1">
        <w:tc>
          <w:tcPr>
            <w:tcW w:w="817" w:type="dxa"/>
          </w:tcPr>
          <w:p w:rsidR="00CC1FEC" w:rsidRDefault="002E0A77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31-32</w:t>
            </w:r>
          </w:p>
        </w:tc>
        <w:tc>
          <w:tcPr>
            <w:tcW w:w="6764" w:type="dxa"/>
          </w:tcPr>
          <w:p w:rsidR="00CC1FEC" w:rsidRDefault="002E0A77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Богатырь-коллаж.</w:t>
            </w:r>
          </w:p>
        </w:tc>
        <w:tc>
          <w:tcPr>
            <w:tcW w:w="1281" w:type="dxa"/>
          </w:tcPr>
          <w:p w:rsidR="00CC1FEC" w:rsidRDefault="002E0A77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</w:t>
            </w:r>
          </w:p>
        </w:tc>
      </w:tr>
      <w:tr w:rsidR="00CC1FEC" w:rsidTr="003E19B1">
        <w:tc>
          <w:tcPr>
            <w:tcW w:w="817" w:type="dxa"/>
          </w:tcPr>
          <w:p w:rsidR="00CC1FEC" w:rsidRDefault="002E0A77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33</w:t>
            </w:r>
          </w:p>
        </w:tc>
        <w:tc>
          <w:tcPr>
            <w:tcW w:w="6764" w:type="dxa"/>
          </w:tcPr>
          <w:p w:rsidR="00CC1FEC" w:rsidRDefault="002E0A77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Деревянное зодчество.</w:t>
            </w:r>
          </w:p>
        </w:tc>
        <w:tc>
          <w:tcPr>
            <w:tcW w:w="1281" w:type="dxa"/>
          </w:tcPr>
          <w:p w:rsidR="00CC1FEC" w:rsidRDefault="002E0A77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</w:t>
            </w:r>
          </w:p>
        </w:tc>
      </w:tr>
      <w:tr w:rsidR="00CC1FEC" w:rsidTr="003E19B1">
        <w:tc>
          <w:tcPr>
            <w:tcW w:w="817" w:type="dxa"/>
          </w:tcPr>
          <w:p w:rsidR="00CC1FEC" w:rsidRDefault="002E0A77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34</w:t>
            </w:r>
          </w:p>
        </w:tc>
        <w:tc>
          <w:tcPr>
            <w:tcW w:w="6764" w:type="dxa"/>
          </w:tcPr>
          <w:p w:rsidR="00CC1FEC" w:rsidRDefault="002E0A77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Итоговое занятие.</w:t>
            </w:r>
          </w:p>
        </w:tc>
        <w:tc>
          <w:tcPr>
            <w:tcW w:w="1281" w:type="dxa"/>
          </w:tcPr>
          <w:p w:rsidR="00CC1FEC" w:rsidRDefault="002E0A77" w:rsidP="009E6924">
            <w:pPr>
              <w:spacing w:before="7" w:line="360" w:lineRule="auto"/>
              <w:ind w:right="-2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</w:t>
            </w:r>
          </w:p>
        </w:tc>
      </w:tr>
    </w:tbl>
    <w:p w:rsidR="009E6924" w:rsidRDefault="009E6924" w:rsidP="009E6924">
      <w:pPr>
        <w:shd w:val="clear" w:color="auto" w:fill="FFFFFF"/>
        <w:spacing w:before="7" w:line="360" w:lineRule="auto"/>
        <w:ind w:left="709" w:right="-29"/>
        <w:jc w:val="center"/>
        <w:rPr>
          <w:spacing w:val="-8"/>
          <w:sz w:val="24"/>
          <w:szCs w:val="24"/>
        </w:rPr>
      </w:pPr>
    </w:p>
    <w:p w:rsidR="002E0A77" w:rsidRPr="00CC1FEC" w:rsidRDefault="002E0A77" w:rsidP="002E0A77">
      <w:pPr>
        <w:shd w:val="clear" w:color="auto" w:fill="FFFFFF"/>
        <w:spacing w:before="7" w:line="360" w:lineRule="auto"/>
        <w:ind w:left="709" w:right="-29"/>
        <w:jc w:val="center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К концу 4</w:t>
      </w:r>
      <w:r w:rsidRPr="00CC1FEC">
        <w:rPr>
          <w:spacing w:val="-8"/>
          <w:sz w:val="24"/>
          <w:szCs w:val="24"/>
        </w:rPr>
        <w:t xml:space="preserve"> года обучения учащиеся должны знать:</w:t>
      </w:r>
    </w:p>
    <w:p w:rsidR="002E0A77" w:rsidRPr="00CC1FEC" w:rsidRDefault="002E0A77" w:rsidP="002E0A77">
      <w:pPr>
        <w:pStyle w:val="a3"/>
        <w:numPr>
          <w:ilvl w:val="0"/>
          <w:numId w:val="13"/>
        </w:numPr>
        <w:shd w:val="clear" w:color="auto" w:fill="FFFFFF"/>
        <w:spacing w:before="7" w:line="360" w:lineRule="auto"/>
        <w:ind w:right="-29"/>
        <w:jc w:val="both"/>
        <w:rPr>
          <w:spacing w:val="-8"/>
          <w:sz w:val="24"/>
          <w:szCs w:val="24"/>
        </w:rPr>
      </w:pPr>
      <w:r w:rsidRPr="00CC1FEC">
        <w:rPr>
          <w:spacing w:val="-8"/>
          <w:sz w:val="24"/>
          <w:szCs w:val="24"/>
        </w:rPr>
        <w:t>Расширить знания названий материалов и их назначение;</w:t>
      </w:r>
    </w:p>
    <w:p w:rsidR="002E0A77" w:rsidRPr="00CC1FEC" w:rsidRDefault="002E0A77" w:rsidP="002E0A77">
      <w:pPr>
        <w:pStyle w:val="a3"/>
        <w:numPr>
          <w:ilvl w:val="0"/>
          <w:numId w:val="13"/>
        </w:numPr>
        <w:shd w:val="clear" w:color="auto" w:fill="FFFFFF"/>
        <w:spacing w:before="7" w:line="360" w:lineRule="auto"/>
        <w:ind w:right="-29"/>
        <w:jc w:val="both"/>
        <w:rPr>
          <w:spacing w:val="-8"/>
          <w:sz w:val="24"/>
          <w:szCs w:val="24"/>
        </w:rPr>
      </w:pPr>
      <w:r w:rsidRPr="00CC1FEC">
        <w:rPr>
          <w:spacing w:val="-8"/>
          <w:sz w:val="24"/>
          <w:szCs w:val="24"/>
        </w:rPr>
        <w:t>Способы вырезания, складывания бумаги;</w:t>
      </w:r>
    </w:p>
    <w:p w:rsidR="002E0A77" w:rsidRPr="00CC1FEC" w:rsidRDefault="002E0A77" w:rsidP="002E0A77">
      <w:pPr>
        <w:pStyle w:val="a3"/>
        <w:numPr>
          <w:ilvl w:val="0"/>
          <w:numId w:val="13"/>
        </w:numPr>
        <w:shd w:val="clear" w:color="auto" w:fill="FFFFFF"/>
        <w:spacing w:before="7" w:line="360" w:lineRule="auto"/>
        <w:ind w:right="-29"/>
        <w:jc w:val="both"/>
        <w:rPr>
          <w:spacing w:val="-8"/>
          <w:sz w:val="24"/>
          <w:szCs w:val="24"/>
        </w:rPr>
      </w:pPr>
      <w:r w:rsidRPr="00CC1FEC">
        <w:rPr>
          <w:spacing w:val="-8"/>
          <w:sz w:val="24"/>
          <w:szCs w:val="24"/>
        </w:rPr>
        <w:t>Вид</w:t>
      </w:r>
      <w:r>
        <w:rPr>
          <w:spacing w:val="-8"/>
          <w:sz w:val="24"/>
          <w:szCs w:val="24"/>
        </w:rPr>
        <w:t>ы вышивания на ткани и картоне</w:t>
      </w:r>
      <w:r w:rsidRPr="00CC1FEC">
        <w:rPr>
          <w:spacing w:val="-8"/>
          <w:sz w:val="24"/>
          <w:szCs w:val="24"/>
        </w:rPr>
        <w:t>;</w:t>
      </w:r>
    </w:p>
    <w:p w:rsidR="002E0A77" w:rsidRPr="00CC1FEC" w:rsidRDefault="002E0A77" w:rsidP="002E0A77">
      <w:pPr>
        <w:widowControl/>
        <w:numPr>
          <w:ilvl w:val="0"/>
          <w:numId w:val="13"/>
        </w:numPr>
        <w:autoSpaceDE/>
        <w:spacing w:line="360" w:lineRule="auto"/>
        <w:jc w:val="both"/>
        <w:rPr>
          <w:sz w:val="24"/>
          <w:szCs w:val="24"/>
        </w:rPr>
      </w:pPr>
      <w:r w:rsidRPr="00CC1FEC">
        <w:rPr>
          <w:sz w:val="24"/>
          <w:szCs w:val="24"/>
        </w:rPr>
        <w:t xml:space="preserve">Правила безопасности труда и личной гигиены при работе с инструментами. </w:t>
      </w:r>
    </w:p>
    <w:p w:rsidR="002E0A77" w:rsidRPr="00CC1FEC" w:rsidRDefault="002E0A77" w:rsidP="002E0A77">
      <w:pPr>
        <w:pStyle w:val="a3"/>
        <w:shd w:val="clear" w:color="auto" w:fill="FFFFFF"/>
        <w:spacing w:before="7" w:line="360" w:lineRule="auto"/>
        <w:ind w:left="1429" w:right="-29"/>
        <w:jc w:val="center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К концу 4</w:t>
      </w:r>
      <w:r w:rsidRPr="00CC1FEC">
        <w:rPr>
          <w:spacing w:val="-8"/>
          <w:sz w:val="24"/>
          <w:szCs w:val="24"/>
        </w:rPr>
        <w:t xml:space="preserve"> года обучения учащиеся должны уметь:</w:t>
      </w:r>
    </w:p>
    <w:p w:rsidR="002E0A77" w:rsidRPr="00CC1FEC" w:rsidRDefault="002E0A77" w:rsidP="002E0A77">
      <w:pPr>
        <w:widowControl/>
        <w:numPr>
          <w:ilvl w:val="0"/>
          <w:numId w:val="8"/>
        </w:numPr>
        <w:tabs>
          <w:tab w:val="clear" w:pos="1684"/>
          <w:tab w:val="num" w:pos="284"/>
        </w:tabs>
        <w:autoSpaceDE/>
        <w:spacing w:line="360" w:lineRule="auto"/>
        <w:ind w:left="709" w:hanging="425"/>
        <w:jc w:val="both"/>
        <w:rPr>
          <w:sz w:val="24"/>
          <w:szCs w:val="24"/>
        </w:rPr>
      </w:pPr>
      <w:r w:rsidRPr="00CC1FEC">
        <w:rPr>
          <w:sz w:val="24"/>
          <w:szCs w:val="24"/>
        </w:rPr>
        <w:t xml:space="preserve">Правильно организовать свое рабочее место, поддерживать порядок во время работы; </w:t>
      </w:r>
    </w:p>
    <w:p w:rsidR="002E0A77" w:rsidRPr="00CC1FEC" w:rsidRDefault="002E0A77" w:rsidP="002E0A77">
      <w:pPr>
        <w:widowControl/>
        <w:autoSpaceDE/>
        <w:spacing w:line="360" w:lineRule="auto"/>
        <w:jc w:val="both"/>
        <w:rPr>
          <w:sz w:val="24"/>
          <w:szCs w:val="24"/>
        </w:rPr>
      </w:pPr>
      <w:r w:rsidRPr="00CC1FEC">
        <w:rPr>
          <w:sz w:val="24"/>
          <w:szCs w:val="24"/>
        </w:rPr>
        <w:t xml:space="preserve">         Строго соблюдать правила безопасности труда и личной гигиены; </w:t>
      </w:r>
    </w:p>
    <w:p w:rsidR="002E0A77" w:rsidRPr="00CC1FEC" w:rsidRDefault="002E0A77" w:rsidP="002E0A77">
      <w:pPr>
        <w:widowControl/>
        <w:numPr>
          <w:ilvl w:val="0"/>
          <w:numId w:val="8"/>
        </w:numPr>
        <w:tabs>
          <w:tab w:val="clear" w:pos="1684"/>
          <w:tab w:val="num" w:pos="284"/>
        </w:tabs>
        <w:autoSpaceDE/>
        <w:spacing w:line="360" w:lineRule="auto"/>
        <w:ind w:left="709" w:hanging="425"/>
        <w:jc w:val="both"/>
        <w:rPr>
          <w:sz w:val="24"/>
          <w:szCs w:val="24"/>
        </w:rPr>
      </w:pPr>
      <w:r w:rsidRPr="00CC1FEC">
        <w:rPr>
          <w:sz w:val="24"/>
          <w:szCs w:val="24"/>
        </w:rPr>
        <w:t xml:space="preserve">Анализировать свои и чужие изделия  (определять его назначение, материал из которого оно изготовлено, способы соединения деталей, последовательность изготовления), исправлять ошибки; </w:t>
      </w:r>
    </w:p>
    <w:p w:rsidR="002E0A77" w:rsidRPr="00CC1FEC" w:rsidRDefault="002E0A77" w:rsidP="002E0A77">
      <w:pPr>
        <w:numPr>
          <w:ilvl w:val="0"/>
          <w:numId w:val="8"/>
        </w:numPr>
        <w:shd w:val="clear" w:color="auto" w:fill="FFFFFF"/>
        <w:tabs>
          <w:tab w:val="clear" w:pos="1684"/>
          <w:tab w:val="num" w:pos="284"/>
        </w:tabs>
        <w:spacing w:before="7" w:line="360" w:lineRule="auto"/>
        <w:ind w:left="709" w:right="-29" w:hanging="425"/>
        <w:jc w:val="both"/>
        <w:rPr>
          <w:spacing w:val="-8"/>
          <w:sz w:val="24"/>
          <w:szCs w:val="24"/>
        </w:rPr>
      </w:pPr>
      <w:r w:rsidRPr="00CC1FEC">
        <w:rPr>
          <w:sz w:val="24"/>
          <w:szCs w:val="24"/>
        </w:rPr>
        <w:t xml:space="preserve">Экономно размечать материалы с помощью шаблонов и по чертежам, сгибать листы бумаги вдвое, вчетверо, резать бумагу и ткань ножницами по линиям разметки, соединять детали из бумаги </w:t>
      </w:r>
      <w:r>
        <w:rPr>
          <w:sz w:val="24"/>
          <w:szCs w:val="24"/>
        </w:rPr>
        <w:t>с помощью клея, вышивать крестиком</w:t>
      </w:r>
      <w:r w:rsidRPr="00CC1FEC">
        <w:rPr>
          <w:sz w:val="24"/>
          <w:szCs w:val="24"/>
        </w:rPr>
        <w:t>.</w:t>
      </w:r>
    </w:p>
    <w:p w:rsidR="002E0A77" w:rsidRPr="00CC1FEC" w:rsidRDefault="002E0A77" w:rsidP="002E0A77">
      <w:pPr>
        <w:shd w:val="clear" w:color="auto" w:fill="FFFFFF"/>
        <w:spacing w:before="7" w:line="360" w:lineRule="auto"/>
        <w:ind w:left="709" w:right="-29"/>
        <w:jc w:val="both"/>
        <w:rPr>
          <w:sz w:val="24"/>
          <w:szCs w:val="24"/>
        </w:rPr>
      </w:pPr>
    </w:p>
    <w:p w:rsidR="002E0A77" w:rsidRPr="00CC1FEC" w:rsidRDefault="002E0A77" w:rsidP="009E6924">
      <w:pPr>
        <w:shd w:val="clear" w:color="auto" w:fill="FFFFFF"/>
        <w:spacing w:before="7" w:line="360" w:lineRule="auto"/>
        <w:ind w:left="709" w:right="-29"/>
        <w:jc w:val="center"/>
        <w:rPr>
          <w:spacing w:val="-8"/>
          <w:sz w:val="24"/>
          <w:szCs w:val="24"/>
        </w:rPr>
      </w:pPr>
    </w:p>
    <w:p w:rsidR="00FA28D3" w:rsidRPr="00CC1FEC" w:rsidRDefault="00FA28D3" w:rsidP="00FA28D3">
      <w:pPr>
        <w:shd w:val="clear" w:color="auto" w:fill="FFFFFF"/>
        <w:spacing w:before="7" w:line="360" w:lineRule="auto"/>
        <w:ind w:left="709" w:right="-29"/>
        <w:jc w:val="both"/>
        <w:rPr>
          <w:sz w:val="24"/>
          <w:szCs w:val="24"/>
        </w:rPr>
      </w:pPr>
    </w:p>
    <w:p w:rsidR="00FA28D3" w:rsidRPr="00CC1FEC" w:rsidRDefault="00FA28D3" w:rsidP="001F1E0C">
      <w:pPr>
        <w:shd w:val="clear" w:color="auto" w:fill="FFFFFF"/>
        <w:spacing w:before="7" w:line="360" w:lineRule="auto"/>
        <w:ind w:left="709" w:right="-29"/>
        <w:jc w:val="center"/>
        <w:rPr>
          <w:spacing w:val="-8"/>
          <w:sz w:val="24"/>
          <w:szCs w:val="24"/>
        </w:rPr>
      </w:pPr>
    </w:p>
    <w:p w:rsidR="0028344D" w:rsidRPr="00CC1FEC" w:rsidRDefault="0028344D" w:rsidP="0028344D">
      <w:pPr>
        <w:pStyle w:val="a3"/>
        <w:shd w:val="clear" w:color="auto" w:fill="FFFFFF"/>
        <w:spacing w:before="7" w:line="360" w:lineRule="auto"/>
        <w:ind w:left="1429" w:right="-29"/>
        <w:jc w:val="center"/>
        <w:rPr>
          <w:spacing w:val="-8"/>
          <w:sz w:val="24"/>
          <w:szCs w:val="24"/>
        </w:rPr>
      </w:pPr>
    </w:p>
    <w:p w:rsidR="00EF2A7A" w:rsidRPr="00CC1FEC" w:rsidRDefault="00EF2A7A" w:rsidP="00EF2A7A">
      <w:pPr>
        <w:shd w:val="clear" w:color="auto" w:fill="FFFFFF"/>
        <w:spacing w:before="7" w:line="360" w:lineRule="auto"/>
        <w:ind w:right="-29"/>
        <w:jc w:val="both"/>
        <w:rPr>
          <w:sz w:val="24"/>
          <w:szCs w:val="24"/>
        </w:rPr>
      </w:pPr>
    </w:p>
    <w:p w:rsidR="00EF2A7A" w:rsidRPr="00CC1FEC" w:rsidRDefault="00EF2A7A" w:rsidP="00EF2A7A">
      <w:pPr>
        <w:shd w:val="clear" w:color="auto" w:fill="FFFFFF"/>
        <w:spacing w:before="7" w:line="360" w:lineRule="auto"/>
        <w:ind w:right="-29"/>
        <w:jc w:val="both"/>
        <w:rPr>
          <w:sz w:val="24"/>
          <w:szCs w:val="24"/>
        </w:rPr>
      </w:pPr>
    </w:p>
    <w:p w:rsidR="00EF2A7A" w:rsidRPr="00CC1FEC" w:rsidRDefault="00EF2A7A" w:rsidP="00EF2A7A">
      <w:pPr>
        <w:shd w:val="clear" w:color="auto" w:fill="FFFFFF"/>
        <w:spacing w:before="7" w:line="360" w:lineRule="auto"/>
        <w:ind w:right="-29"/>
        <w:jc w:val="both"/>
        <w:rPr>
          <w:sz w:val="24"/>
          <w:szCs w:val="24"/>
        </w:rPr>
      </w:pPr>
    </w:p>
    <w:p w:rsidR="00EF2A7A" w:rsidRPr="00CC1FEC" w:rsidRDefault="00EF2A7A" w:rsidP="00EF2A7A">
      <w:pPr>
        <w:shd w:val="clear" w:color="auto" w:fill="FFFFFF"/>
        <w:spacing w:before="7" w:line="360" w:lineRule="auto"/>
        <w:ind w:right="-29"/>
        <w:jc w:val="both"/>
        <w:rPr>
          <w:sz w:val="24"/>
          <w:szCs w:val="24"/>
        </w:rPr>
      </w:pPr>
    </w:p>
    <w:p w:rsidR="00EF2A7A" w:rsidRPr="00CC1FEC" w:rsidRDefault="00EF2A7A" w:rsidP="00EF2A7A">
      <w:pPr>
        <w:shd w:val="clear" w:color="auto" w:fill="FFFFFF"/>
        <w:spacing w:before="7" w:line="360" w:lineRule="auto"/>
        <w:ind w:right="-29"/>
        <w:jc w:val="center"/>
        <w:rPr>
          <w:sz w:val="24"/>
          <w:szCs w:val="24"/>
        </w:rPr>
      </w:pPr>
      <w:r w:rsidRPr="00CC1FEC">
        <w:rPr>
          <w:b/>
          <w:sz w:val="24"/>
          <w:szCs w:val="24"/>
        </w:rPr>
        <w:lastRenderedPageBreak/>
        <w:t>Литература</w:t>
      </w:r>
    </w:p>
    <w:p w:rsidR="00EF2A7A" w:rsidRPr="00CC1FEC" w:rsidRDefault="00EF2A7A" w:rsidP="00EF2A7A">
      <w:pPr>
        <w:numPr>
          <w:ilvl w:val="0"/>
          <w:numId w:val="12"/>
        </w:numPr>
        <w:tabs>
          <w:tab w:val="clear" w:pos="1022"/>
          <w:tab w:val="num" w:pos="284"/>
        </w:tabs>
        <w:ind w:left="284" w:hanging="284"/>
        <w:rPr>
          <w:sz w:val="24"/>
          <w:szCs w:val="24"/>
        </w:rPr>
      </w:pPr>
      <w:r w:rsidRPr="00CC1FEC">
        <w:rPr>
          <w:sz w:val="24"/>
          <w:szCs w:val="24"/>
        </w:rPr>
        <w:t xml:space="preserve">Н.С.Ворончихин “Сделай сам из бумаги” </w:t>
      </w:r>
    </w:p>
    <w:p w:rsidR="00EF2A7A" w:rsidRPr="00CC1FEC" w:rsidRDefault="00EF2A7A" w:rsidP="00EF2A7A">
      <w:pPr>
        <w:numPr>
          <w:ilvl w:val="0"/>
          <w:numId w:val="12"/>
        </w:numPr>
        <w:tabs>
          <w:tab w:val="clear" w:pos="1022"/>
          <w:tab w:val="num" w:pos="284"/>
        </w:tabs>
        <w:ind w:left="284" w:hanging="284"/>
        <w:rPr>
          <w:sz w:val="24"/>
          <w:szCs w:val="24"/>
        </w:rPr>
      </w:pPr>
      <w:proofErr w:type="spellStart"/>
      <w:r w:rsidRPr="00CC1FEC">
        <w:rPr>
          <w:sz w:val="24"/>
          <w:szCs w:val="24"/>
        </w:rPr>
        <w:t>С.И.Гудилина</w:t>
      </w:r>
      <w:proofErr w:type="spellEnd"/>
      <w:r w:rsidRPr="00CC1FEC">
        <w:rPr>
          <w:sz w:val="24"/>
          <w:szCs w:val="24"/>
        </w:rPr>
        <w:t xml:space="preserve"> “Чудеса своими руками” </w:t>
      </w:r>
    </w:p>
    <w:p w:rsidR="00EF2A7A" w:rsidRPr="00CC1FEC" w:rsidRDefault="00EF2A7A" w:rsidP="00EF2A7A">
      <w:pPr>
        <w:numPr>
          <w:ilvl w:val="0"/>
          <w:numId w:val="12"/>
        </w:numPr>
        <w:tabs>
          <w:tab w:val="clear" w:pos="1022"/>
          <w:tab w:val="num" w:pos="284"/>
        </w:tabs>
        <w:ind w:left="284" w:hanging="284"/>
        <w:rPr>
          <w:sz w:val="24"/>
          <w:szCs w:val="24"/>
        </w:rPr>
      </w:pPr>
      <w:proofErr w:type="spellStart"/>
      <w:r w:rsidRPr="00CC1FEC">
        <w:rPr>
          <w:sz w:val="24"/>
          <w:szCs w:val="24"/>
        </w:rPr>
        <w:t>А.М.Гукасова</w:t>
      </w:r>
      <w:proofErr w:type="spellEnd"/>
      <w:r w:rsidRPr="00CC1FEC">
        <w:rPr>
          <w:sz w:val="24"/>
          <w:szCs w:val="24"/>
        </w:rPr>
        <w:t xml:space="preserve"> “Рукоделие в начальных классах” </w:t>
      </w:r>
    </w:p>
    <w:p w:rsidR="00EF2A7A" w:rsidRPr="00CC1FEC" w:rsidRDefault="00EF2A7A" w:rsidP="00EF2A7A">
      <w:pPr>
        <w:numPr>
          <w:ilvl w:val="0"/>
          <w:numId w:val="12"/>
        </w:numPr>
        <w:tabs>
          <w:tab w:val="clear" w:pos="1022"/>
          <w:tab w:val="num" w:pos="284"/>
        </w:tabs>
        <w:ind w:left="284" w:hanging="284"/>
        <w:rPr>
          <w:sz w:val="24"/>
          <w:szCs w:val="24"/>
        </w:rPr>
      </w:pPr>
      <w:proofErr w:type="spellStart"/>
      <w:r w:rsidRPr="00CC1FEC">
        <w:rPr>
          <w:sz w:val="24"/>
          <w:szCs w:val="24"/>
        </w:rPr>
        <w:t>М.А.Гусакова</w:t>
      </w:r>
      <w:proofErr w:type="spellEnd"/>
      <w:r w:rsidRPr="00CC1FEC">
        <w:rPr>
          <w:sz w:val="24"/>
          <w:szCs w:val="24"/>
        </w:rPr>
        <w:t xml:space="preserve"> “Аппликация” </w:t>
      </w:r>
    </w:p>
    <w:p w:rsidR="00EF2A7A" w:rsidRPr="00CC1FEC" w:rsidRDefault="00EF2A7A" w:rsidP="00EF2A7A">
      <w:pPr>
        <w:numPr>
          <w:ilvl w:val="0"/>
          <w:numId w:val="12"/>
        </w:numPr>
        <w:tabs>
          <w:tab w:val="clear" w:pos="1022"/>
          <w:tab w:val="num" w:pos="284"/>
        </w:tabs>
        <w:ind w:left="284" w:hanging="284"/>
        <w:rPr>
          <w:sz w:val="24"/>
          <w:szCs w:val="24"/>
        </w:rPr>
      </w:pPr>
      <w:proofErr w:type="spellStart"/>
      <w:r w:rsidRPr="00CC1FEC">
        <w:rPr>
          <w:sz w:val="24"/>
          <w:szCs w:val="24"/>
        </w:rPr>
        <w:t>М.А.Гусакова</w:t>
      </w:r>
      <w:proofErr w:type="spellEnd"/>
      <w:r w:rsidRPr="00CC1FEC">
        <w:rPr>
          <w:sz w:val="24"/>
          <w:szCs w:val="24"/>
        </w:rPr>
        <w:t xml:space="preserve"> “Подарки и игрушки своими руками” </w:t>
      </w:r>
    </w:p>
    <w:p w:rsidR="00EF2A7A" w:rsidRPr="00CC1FEC" w:rsidRDefault="00EF2A7A" w:rsidP="00EF2A7A">
      <w:pPr>
        <w:numPr>
          <w:ilvl w:val="0"/>
          <w:numId w:val="12"/>
        </w:numPr>
        <w:tabs>
          <w:tab w:val="clear" w:pos="1022"/>
          <w:tab w:val="num" w:pos="284"/>
        </w:tabs>
        <w:ind w:left="284" w:hanging="284"/>
        <w:rPr>
          <w:sz w:val="24"/>
          <w:szCs w:val="24"/>
        </w:rPr>
      </w:pPr>
      <w:r w:rsidRPr="00CC1FEC">
        <w:rPr>
          <w:sz w:val="24"/>
          <w:szCs w:val="24"/>
        </w:rPr>
        <w:t xml:space="preserve">Н.Докучаева “Сказки из даров природы” </w:t>
      </w:r>
    </w:p>
    <w:p w:rsidR="00EF2A7A" w:rsidRPr="00CC1FEC" w:rsidRDefault="00EF2A7A" w:rsidP="00EF2A7A">
      <w:pPr>
        <w:numPr>
          <w:ilvl w:val="0"/>
          <w:numId w:val="11"/>
        </w:numPr>
        <w:tabs>
          <w:tab w:val="clear" w:pos="1022"/>
          <w:tab w:val="num" w:pos="284"/>
        </w:tabs>
        <w:ind w:left="284" w:hanging="284"/>
        <w:rPr>
          <w:sz w:val="24"/>
          <w:szCs w:val="24"/>
        </w:rPr>
      </w:pPr>
      <w:r w:rsidRPr="00CC1FEC">
        <w:rPr>
          <w:sz w:val="24"/>
          <w:szCs w:val="24"/>
        </w:rPr>
        <w:t xml:space="preserve">Т.Еременко, Л.Лебедева “Стежок за стежком” </w:t>
      </w:r>
    </w:p>
    <w:p w:rsidR="00EF2A7A" w:rsidRPr="00CC1FEC" w:rsidRDefault="00EF2A7A" w:rsidP="00EF2A7A">
      <w:pPr>
        <w:numPr>
          <w:ilvl w:val="0"/>
          <w:numId w:val="11"/>
        </w:numPr>
        <w:tabs>
          <w:tab w:val="clear" w:pos="1022"/>
          <w:tab w:val="num" w:pos="284"/>
        </w:tabs>
        <w:ind w:left="284" w:hanging="284"/>
        <w:rPr>
          <w:sz w:val="24"/>
          <w:szCs w:val="24"/>
        </w:rPr>
      </w:pPr>
      <w:proofErr w:type="spellStart"/>
      <w:r w:rsidRPr="00CC1FEC">
        <w:rPr>
          <w:sz w:val="24"/>
          <w:szCs w:val="24"/>
        </w:rPr>
        <w:t>М.М.Калинич</w:t>
      </w:r>
      <w:proofErr w:type="spellEnd"/>
      <w:r w:rsidRPr="00CC1FEC">
        <w:rPr>
          <w:sz w:val="24"/>
          <w:szCs w:val="24"/>
        </w:rPr>
        <w:t>, Л.М.</w:t>
      </w:r>
      <w:proofErr w:type="gramStart"/>
      <w:r w:rsidRPr="00CC1FEC">
        <w:rPr>
          <w:sz w:val="24"/>
          <w:szCs w:val="24"/>
        </w:rPr>
        <w:t>Павловская</w:t>
      </w:r>
      <w:proofErr w:type="gramEnd"/>
      <w:r w:rsidRPr="00CC1FEC">
        <w:rPr>
          <w:sz w:val="24"/>
          <w:szCs w:val="24"/>
        </w:rPr>
        <w:t xml:space="preserve">, В.П.Савиных “Рукоделие для детей” </w:t>
      </w:r>
    </w:p>
    <w:p w:rsidR="00EF2A7A" w:rsidRPr="00CC1FEC" w:rsidRDefault="00EF2A7A" w:rsidP="00EF2A7A">
      <w:pPr>
        <w:numPr>
          <w:ilvl w:val="0"/>
          <w:numId w:val="11"/>
        </w:numPr>
        <w:tabs>
          <w:tab w:val="clear" w:pos="1022"/>
          <w:tab w:val="num" w:pos="284"/>
        </w:tabs>
        <w:ind w:left="284" w:hanging="284"/>
        <w:rPr>
          <w:sz w:val="24"/>
          <w:szCs w:val="24"/>
        </w:rPr>
      </w:pPr>
      <w:r w:rsidRPr="00CC1FEC">
        <w:rPr>
          <w:sz w:val="24"/>
          <w:szCs w:val="24"/>
        </w:rPr>
        <w:t xml:space="preserve">Н.М.Конышева “Чудесная мастерская” </w:t>
      </w:r>
    </w:p>
    <w:p w:rsidR="00EF2A7A" w:rsidRPr="00CC1FEC" w:rsidRDefault="00EF2A7A" w:rsidP="00EF2A7A">
      <w:pPr>
        <w:numPr>
          <w:ilvl w:val="0"/>
          <w:numId w:val="11"/>
        </w:numPr>
        <w:tabs>
          <w:tab w:val="clear" w:pos="1022"/>
          <w:tab w:val="num" w:pos="284"/>
        </w:tabs>
        <w:ind w:left="284" w:hanging="284"/>
        <w:rPr>
          <w:sz w:val="24"/>
          <w:szCs w:val="24"/>
        </w:rPr>
      </w:pPr>
      <w:r w:rsidRPr="00CC1FEC">
        <w:rPr>
          <w:sz w:val="24"/>
          <w:szCs w:val="24"/>
        </w:rPr>
        <w:t xml:space="preserve">Н.М.Конышева “Наш рукотворный мир” </w:t>
      </w:r>
    </w:p>
    <w:p w:rsidR="00EF2A7A" w:rsidRPr="00CC1FEC" w:rsidRDefault="00EF2A7A" w:rsidP="00EF2A7A">
      <w:pPr>
        <w:numPr>
          <w:ilvl w:val="0"/>
          <w:numId w:val="11"/>
        </w:numPr>
        <w:tabs>
          <w:tab w:val="clear" w:pos="1022"/>
          <w:tab w:val="num" w:pos="284"/>
        </w:tabs>
        <w:ind w:left="284" w:hanging="284"/>
        <w:rPr>
          <w:sz w:val="24"/>
          <w:szCs w:val="24"/>
        </w:rPr>
      </w:pPr>
      <w:r w:rsidRPr="00CC1FEC">
        <w:rPr>
          <w:sz w:val="24"/>
          <w:szCs w:val="24"/>
        </w:rPr>
        <w:t xml:space="preserve">Н.М.Конышева “Умелые руки” </w:t>
      </w:r>
    </w:p>
    <w:p w:rsidR="00EF2A7A" w:rsidRPr="00CC1FEC" w:rsidRDefault="00EF2A7A" w:rsidP="00EF2A7A">
      <w:pPr>
        <w:numPr>
          <w:ilvl w:val="0"/>
          <w:numId w:val="11"/>
        </w:numPr>
        <w:tabs>
          <w:tab w:val="clear" w:pos="1022"/>
          <w:tab w:val="num" w:pos="284"/>
        </w:tabs>
        <w:ind w:left="284" w:hanging="284"/>
        <w:rPr>
          <w:sz w:val="24"/>
          <w:szCs w:val="24"/>
        </w:rPr>
      </w:pPr>
      <w:r w:rsidRPr="00CC1FEC">
        <w:rPr>
          <w:sz w:val="24"/>
          <w:szCs w:val="24"/>
        </w:rPr>
        <w:t xml:space="preserve">Н.М.Конышева “Секреты мастеров” </w:t>
      </w:r>
    </w:p>
    <w:p w:rsidR="00EF2A7A" w:rsidRPr="00CC1FEC" w:rsidRDefault="00EF2A7A" w:rsidP="00EF2A7A">
      <w:pPr>
        <w:rPr>
          <w:sz w:val="24"/>
          <w:szCs w:val="24"/>
        </w:rPr>
      </w:pPr>
      <w:r w:rsidRPr="00CC1FEC">
        <w:rPr>
          <w:sz w:val="24"/>
          <w:szCs w:val="24"/>
        </w:rPr>
        <w:t xml:space="preserve">     “Копилка игр сибирячка” </w:t>
      </w:r>
    </w:p>
    <w:p w:rsidR="00EF2A7A" w:rsidRPr="00CC1FEC" w:rsidRDefault="00EF2A7A" w:rsidP="00EF2A7A">
      <w:pPr>
        <w:numPr>
          <w:ilvl w:val="0"/>
          <w:numId w:val="11"/>
        </w:numPr>
        <w:tabs>
          <w:tab w:val="clear" w:pos="1022"/>
          <w:tab w:val="num" w:pos="284"/>
        </w:tabs>
        <w:ind w:left="284" w:hanging="284"/>
        <w:rPr>
          <w:sz w:val="24"/>
          <w:szCs w:val="24"/>
        </w:rPr>
      </w:pPr>
      <w:proofErr w:type="spellStart"/>
      <w:r w:rsidRPr="00CC1FEC">
        <w:rPr>
          <w:sz w:val="24"/>
          <w:szCs w:val="24"/>
        </w:rPr>
        <w:t>С.В.Кочетова</w:t>
      </w:r>
      <w:proofErr w:type="spellEnd"/>
      <w:r w:rsidRPr="00CC1FEC">
        <w:rPr>
          <w:sz w:val="24"/>
          <w:szCs w:val="24"/>
        </w:rPr>
        <w:t xml:space="preserve"> “Игрушки для всех” (Мягкая игрушка). </w:t>
      </w:r>
    </w:p>
    <w:p w:rsidR="00EF2A7A" w:rsidRPr="00CC1FEC" w:rsidRDefault="00EF2A7A" w:rsidP="00EF2A7A">
      <w:pPr>
        <w:numPr>
          <w:ilvl w:val="0"/>
          <w:numId w:val="11"/>
        </w:numPr>
        <w:tabs>
          <w:tab w:val="clear" w:pos="1022"/>
          <w:tab w:val="num" w:pos="284"/>
        </w:tabs>
        <w:ind w:left="284" w:hanging="284"/>
        <w:rPr>
          <w:sz w:val="24"/>
          <w:szCs w:val="24"/>
        </w:rPr>
      </w:pPr>
      <w:r w:rsidRPr="00CC1FEC">
        <w:rPr>
          <w:sz w:val="24"/>
          <w:szCs w:val="24"/>
        </w:rPr>
        <w:t xml:space="preserve">Е.Т.Красовская “Вязаный ежик” </w:t>
      </w:r>
    </w:p>
    <w:p w:rsidR="00EF2A7A" w:rsidRPr="00CC1FEC" w:rsidRDefault="00EF2A7A" w:rsidP="00EF2A7A">
      <w:pPr>
        <w:numPr>
          <w:ilvl w:val="0"/>
          <w:numId w:val="11"/>
        </w:numPr>
        <w:tabs>
          <w:tab w:val="clear" w:pos="1022"/>
          <w:tab w:val="num" w:pos="284"/>
        </w:tabs>
        <w:ind w:left="284" w:hanging="284"/>
        <w:rPr>
          <w:sz w:val="24"/>
          <w:szCs w:val="24"/>
        </w:rPr>
      </w:pPr>
      <w:proofErr w:type="spellStart"/>
      <w:r w:rsidRPr="00CC1FEC">
        <w:rPr>
          <w:sz w:val="24"/>
          <w:szCs w:val="24"/>
        </w:rPr>
        <w:t>О.С.Молотобарова</w:t>
      </w:r>
      <w:proofErr w:type="spellEnd"/>
      <w:r w:rsidRPr="00CC1FEC">
        <w:rPr>
          <w:sz w:val="24"/>
          <w:szCs w:val="24"/>
        </w:rPr>
        <w:t xml:space="preserve"> “Кружок изготовления игрушек-сувениров” </w:t>
      </w:r>
    </w:p>
    <w:p w:rsidR="00EF2A7A" w:rsidRPr="00CC1FEC" w:rsidRDefault="00EF2A7A" w:rsidP="00EF2A7A">
      <w:pPr>
        <w:numPr>
          <w:ilvl w:val="0"/>
          <w:numId w:val="11"/>
        </w:numPr>
        <w:tabs>
          <w:tab w:val="clear" w:pos="1022"/>
          <w:tab w:val="num" w:pos="284"/>
        </w:tabs>
        <w:ind w:left="284" w:hanging="284"/>
        <w:rPr>
          <w:sz w:val="24"/>
          <w:szCs w:val="24"/>
        </w:rPr>
      </w:pPr>
      <w:r w:rsidRPr="00CC1FEC">
        <w:rPr>
          <w:sz w:val="24"/>
          <w:szCs w:val="24"/>
        </w:rPr>
        <w:t>М.И.Нагибина “Природные дары для поделок и игры”</w:t>
      </w:r>
    </w:p>
    <w:p w:rsidR="00EF2A7A" w:rsidRPr="00CC1FEC" w:rsidRDefault="00EF2A7A" w:rsidP="00EF2A7A">
      <w:pPr>
        <w:numPr>
          <w:ilvl w:val="0"/>
          <w:numId w:val="11"/>
        </w:numPr>
        <w:tabs>
          <w:tab w:val="clear" w:pos="1022"/>
          <w:tab w:val="num" w:pos="284"/>
        </w:tabs>
        <w:ind w:left="284" w:hanging="284"/>
        <w:rPr>
          <w:sz w:val="24"/>
          <w:szCs w:val="24"/>
        </w:rPr>
      </w:pPr>
      <w:proofErr w:type="spellStart"/>
      <w:r w:rsidRPr="00CC1FEC">
        <w:rPr>
          <w:sz w:val="24"/>
          <w:szCs w:val="24"/>
        </w:rPr>
        <w:t>А.М.Гукасова</w:t>
      </w:r>
      <w:proofErr w:type="spellEnd"/>
      <w:r w:rsidRPr="00CC1FEC">
        <w:rPr>
          <w:sz w:val="24"/>
          <w:szCs w:val="24"/>
        </w:rPr>
        <w:t xml:space="preserve"> «Рукоделие в начальных классах», М.Просвещение.</w:t>
      </w:r>
    </w:p>
    <w:p w:rsidR="00EF2A7A" w:rsidRPr="00CC1FEC" w:rsidRDefault="00EF2A7A" w:rsidP="00EF2A7A">
      <w:pPr>
        <w:numPr>
          <w:ilvl w:val="0"/>
          <w:numId w:val="11"/>
        </w:numPr>
        <w:tabs>
          <w:tab w:val="clear" w:pos="1022"/>
          <w:tab w:val="num" w:pos="284"/>
        </w:tabs>
        <w:ind w:left="284" w:hanging="284"/>
        <w:rPr>
          <w:sz w:val="24"/>
          <w:szCs w:val="24"/>
        </w:rPr>
      </w:pPr>
      <w:r w:rsidRPr="00CC1FEC">
        <w:rPr>
          <w:sz w:val="24"/>
          <w:szCs w:val="24"/>
        </w:rPr>
        <w:t xml:space="preserve"> </w:t>
      </w:r>
      <w:proofErr w:type="spellStart"/>
      <w:r w:rsidRPr="00CC1FEC">
        <w:rPr>
          <w:sz w:val="24"/>
          <w:szCs w:val="24"/>
        </w:rPr>
        <w:t>А.М.Гукасова</w:t>
      </w:r>
      <w:proofErr w:type="spellEnd"/>
      <w:r w:rsidRPr="00CC1FEC">
        <w:rPr>
          <w:sz w:val="24"/>
          <w:szCs w:val="24"/>
        </w:rPr>
        <w:t xml:space="preserve"> «Внеклассная работа по труду», М.Просвещение.</w:t>
      </w:r>
    </w:p>
    <w:p w:rsidR="00EF2A7A" w:rsidRPr="00CC1FEC" w:rsidRDefault="00EF2A7A" w:rsidP="00EF2A7A">
      <w:pPr>
        <w:numPr>
          <w:ilvl w:val="0"/>
          <w:numId w:val="11"/>
        </w:numPr>
        <w:tabs>
          <w:tab w:val="clear" w:pos="1022"/>
          <w:tab w:val="num" w:pos="284"/>
        </w:tabs>
        <w:ind w:left="284" w:hanging="284"/>
        <w:rPr>
          <w:sz w:val="24"/>
          <w:szCs w:val="24"/>
        </w:rPr>
      </w:pPr>
      <w:r w:rsidRPr="00CC1FEC">
        <w:rPr>
          <w:sz w:val="24"/>
          <w:szCs w:val="24"/>
        </w:rPr>
        <w:t xml:space="preserve">Г.И.Перевертень «Самоделки из бумаги», М.Просвещение. </w:t>
      </w:r>
    </w:p>
    <w:p w:rsidR="00EF2A7A" w:rsidRPr="00CC1FEC" w:rsidRDefault="00EF2A7A" w:rsidP="00C766F0">
      <w:pPr>
        <w:rPr>
          <w:sz w:val="24"/>
          <w:szCs w:val="24"/>
        </w:rPr>
      </w:pPr>
    </w:p>
    <w:p w:rsidR="00EF2A7A" w:rsidRPr="00CC1FEC" w:rsidRDefault="00EF2A7A" w:rsidP="00EF2A7A">
      <w:pPr>
        <w:tabs>
          <w:tab w:val="num" w:pos="1080"/>
        </w:tabs>
        <w:spacing w:before="30" w:after="30" w:line="360" w:lineRule="auto"/>
        <w:ind w:left="1080" w:hanging="360"/>
        <w:jc w:val="center"/>
        <w:rPr>
          <w:rFonts w:ascii="Verdana" w:hAnsi="Verdana"/>
          <w:color w:val="000000"/>
          <w:sz w:val="24"/>
          <w:szCs w:val="24"/>
        </w:rPr>
      </w:pPr>
    </w:p>
    <w:p w:rsidR="00EF2A7A" w:rsidRPr="00CC1FEC" w:rsidRDefault="00EF2A7A" w:rsidP="00EF2A7A">
      <w:pPr>
        <w:shd w:val="clear" w:color="auto" w:fill="FFFFFF"/>
        <w:spacing w:before="7" w:line="360" w:lineRule="auto"/>
        <w:ind w:right="-29"/>
        <w:rPr>
          <w:spacing w:val="-8"/>
          <w:sz w:val="24"/>
          <w:szCs w:val="24"/>
        </w:rPr>
      </w:pPr>
    </w:p>
    <w:p w:rsidR="00243A5C" w:rsidRPr="00CC1FEC" w:rsidRDefault="00243A5C" w:rsidP="00243A5C">
      <w:pPr>
        <w:shd w:val="clear" w:color="auto" w:fill="FFFFFF"/>
        <w:spacing w:line="360" w:lineRule="auto"/>
        <w:ind w:right="-29"/>
        <w:jc w:val="center"/>
        <w:rPr>
          <w:spacing w:val="-6"/>
          <w:sz w:val="24"/>
          <w:szCs w:val="24"/>
        </w:rPr>
      </w:pPr>
    </w:p>
    <w:p w:rsidR="00243A5C" w:rsidRPr="00CC1FEC" w:rsidRDefault="00243A5C" w:rsidP="00243A5C">
      <w:pPr>
        <w:shd w:val="clear" w:color="auto" w:fill="FFFFFF"/>
        <w:spacing w:line="360" w:lineRule="auto"/>
        <w:ind w:right="-29"/>
        <w:jc w:val="center"/>
        <w:rPr>
          <w:spacing w:val="-6"/>
          <w:sz w:val="24"/>
          <w:szCs w:val="24"/>
        </w:rPr>
      </w:pPr>
    </w:p>
    <w:p w:rsidR="00243A5C" w:rsidRPr="00CC1FEC" w:rsidRDefault="00243A5C" w:rsidP="00243A5C">
      <w:pPr>
        <w:shd w:val="clear" w:color="auto" w:fill="FFFFFF"/>
        <w:spacing w:line="360" w:lineRule="auto"/>
        <w:ind w:right="-29"/>
        <w:jc w:val="center"/>
        <w:rPr>
          <w:spacing w:val="-6"/>
          <w:sz w:val="24"/>
          <w:szCs w:val="24"/>
        </w:rPr>
      </w:pPr>
    </w:p>
    <w:p w:rsidR="00243A5C" w:rsidRPr="00CC1FEC" w:rsidRDefault="00243A5C" w:rsidP="00243A5C">
      <w:pPr>
        <w:spacing w:line="360" w:lineRule="auto"/>
        <w:ind w:firstLine="284"/>
        <w:jc w:val="both"/>
        <w:rPr>
          <w:sz w:val="24"/>
          <w:szCs w:val="24"/>
        </w:rPr>
      </w:pPr>
    </w:p>
    <w:p w:rsidR="007A616F" w:rsidRPr="00CC1FEC" w:rsidRDefault="007A616F" w:rsidP="00243A5C">
      <w:pPr>
        <w:spacing w:line="360" w:lineRule="auto"/>
        <w:rPr>
          <w:sz w:val="24"/>
          <w:szCs w:val="24"/>
        </w:rPr>
      </w:pPr>
    </w:p>
    <w:sectPr w:rsidR="007A616F" w:rsidRPr="00CC1FEC" w:rsidSect="007A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9"/>
    <w:multiLevelType w:val="multi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E"/>
    <w:multiLevelType w:val="multi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227427"/>
    <w:multiLevelType w:val="hybridMultilevel"/>
    <w:tmpl w:val="4924417E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81542"/>
    <w:multiLevelType w:val="hybridMultilevel"/>
    <w:tmpl w:val="11B81A68"/>
    <w:lvl w:ilvl="0" w:tplc="8028E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8631585"/>
    <w:multiLevelType w:val="hybridMultilevel"/>
    <w:tmpl w:val="9BE4006E"/>
    <w:lvl w:ilvl="0" w:tplc="8028EF4E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CC3B26"/>
    <w:multiLevelType w:val="hybridMultilevel"/>
    <w:tmpl w:val="A23C4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8A3891"/>
    <w:multiLevelType w:val="hybridMultilevel"/>
    <w:tmpl w:val="9BFE04A0"/>
    <w:lvl w:ilvl="0" w:tplc="8028EF4E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FB77F8"/>
    <w:multiLevelType w:val="hybridMultilevel"/>
    <w:tmpl w:val="E3A01AFC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12">
    <w:nsid w:val="6093247E"/>
    <w:multiLevelType w:val="hybridMultilevel"/>
    <w:tmpl w:val="03761A54"/>
    <w:lvl w:ilvl="0" w:tplc="35288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12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D92"/>
    <w:rsid w:val="00137A24"/>
    <w:rsid w:val="00137C53"/>
    <w:rsid w:val="001718CA"/>
    <w:rsid w:val="001F1E0C"/>
    <w:rsid w:val="00243A5C"/>
    <w:rsid w:val="0028344D"/>
    <w:rsid w:val="002964A6"/>
    <w:rsid w:val="002A1A09"/>
    <w:rsid w:val="002D4662"/>
    <w:rsid w:val="002E0A77"/>
    <w:rsid w:val="002E740C"/>
    <w:rsid w:val="00317EEC"/>
    <w:rsid w:val="0033799D"/>
    <w:rsid w:val="0038499D"/>
    <w:rsid w:val="003C14AF"/>
    <w:rsid w:val="003E19B1"/>
    <w:rsid w:val="004959EA"/>
    <w:rsid w:val="004A71AE"/>
    <w:rsid w:val="004B3BF9"/>
    <w:rsid w:val="004E192F"/>
    <w:rsid w:val="00585BE9"/>
    <w:rsid w:val="005D1D92"/>
    <w:rsid w:val="005F48C2"/>
    <w:rsid w:val="006A253C"/>
    <w:rsid w:val="006D6725"/>
    <w:rsid w:val="006F5D52"/>
    <w:rsid w:val="00701C3B"/>
    <w:rsid w:val="007A616F"/>
    <w:rsid w:val="00835DAA"/>
    <w:rsid w:val="00844E87"/>
    <w:rsid w:val="00884152"/>
    <w:rsid w:val="0090559D"/>
    <w:rsid w:val="009E6924"/>
    <w:rsid w:val="009F389B"/>
    <w:rsid w:val="00A37AD0"/>
    <w:rsid w:val="00B917E3"/>
    <w:rsid w:val="00C766F0"/>
    <w:rsid w:val="00CC1FEC"/>
    <w:rsid w:val="00D04C5E"/>
    <w:rsid w:val="00D83BAA"/>
    <w:rsid w:val="00D97E5C"/>
    <w:rsid w:val="00DB71AF"/>
    <w:rsid w:val="00DC45C1"/>
    <w:rsid w:val="00E8436B"/>
    <w:rsid w:val="00EC651A"/>
    <w:rsid w:val="00EF2A7A"/>
    <w:rsid w:val="00FA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92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D92"/>
    <w:pPr>
      <w:ind w:left="720"/>
      <w:contextualSpacing/>
    </w:pPr>
  </w:style>
  <w:style w:type="table" w:styleId="a4">
    <w:name w:val="Table Grid"/>
    <w:basedOn w:val="a1"/>
    <w:uiPriority w:val="59"/>
    <w:rsid w:val="00DB71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40CA-8C82-4037-A49F-A839A8CC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3128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Николаевская ООШ</dc:creator>
  <cp:lastModifiedBy>люда</cp:lastModifiedBy>
  <cp:revision>4</cp:revision>
  <cp:lastPrinted>2011-02-01T12:14:00Z</cp:lastPrinted>
  <dcterms:created xsi:type="dcterms:W3CDTF">2012-05-02T17:27:00Z</dcterms:created>
  <dcterms:modified xsi:type="dcterms:W3CDTF">2012-05-12T07:22:00Z</dcterms:modified>
</cp:coreProperties>
</file>